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427" w14:textId="34357EA4" w:rsidR="00F73698" w:rsidRPr="006A197C" w:rsidRDefault="00B56315" w:rsidP="00F97158">
      <w:pPr>
        <w:pStyle w:val="Titel24Pt"/>
        <w:spacing w:before="0" w:line="240" w:lineRule="auto"/>
        <w:rPr>
          <w:b w:val="0"/>
          <w:bCs/>
          <w:sz w:val="36"/>
          <w:szCs w:val="36"/>
        </w:rPr>
      </w:pPr>
      <w:r>
        <w:rPr>
          <w:b w:val="0"/>
          <w:sz w:val="36"/>
        </w:rPr>
        <w:t>Linee guida per il colloquio introduttivo con le persone in formazione</w:t>
      </w:r>
    </w:p>
    <w:p w14:paraId="6889932D" w14:textId="77777777" w:rsidR="00B56315" w:rsidRPr="00B56315" w:rsidRDefault="00B56315" w:rsidP="00B56315">
      <w:pPr>
        <w:pStyle w:val="SBVgStandard"/>
      </w:pPr>
      <w:bookmarkStart w:id="0" w:name="_Hlk154130906"/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B56315" w:rsidRPr="00320329" w14:paraId="3BF9D67A" w14:textId="77777777" w:rsidTr="00DC7D9D">
        <w:tc>
          <w:tcPr>
            <w:tcW w:w="3969" w:type="dxa"/>
          </w:tcPr>
          <w:bookmarkEnd w:id="0"/>
          <w:p w14:paraId="2581A15F" w14:textId="4CAC5808" w:rsidR="00B56315" w:rsidRPr="006A197C" w:rsidRDefault="00DC7D9D" w:rsidP="00B56315">
            <w:pPr>
              <w:pStyle w:val="SBVgStandard"/>
            </w:pPr>
            <w:r>
              <w:t xml:space="preserve">Cognome, nome </w:t>
            </w:r>
            <w:bookmarkStart w:id="1" w:name="_Hlk154130044"/>
            <w:r>
              <w:t>della persona in formazione</w:t>
            </w:r>
            <w:bookmarkEnd w:id="1"/>
            <w:r>
              <w:t>:</w:t>
            </w:r>
          </w:p>
        </w:tc>
        <w:tc>
          <w:tcPr>
            <w:tcW w:w="5670" w:type="dxa"/>
          </w:tcPr>
          <w:p w14:paraId="7918802A" w14:textId="77777777" w:rsidR="00B56315" w:rsidRPr="00320329" w:rsidRDefault="00B56315" w:rsidP="00B56315">
            <w:pPr>
              <w:pStyle w:val="SBVgStandard"/>
            </w:pPr>
          </w:p>
        </w:tc>
      </w:tr>
      <w:tr w:rsidR="00B56315" w:rsidRPr="00320329" w14:paraId="481672B6" w14:textId="77777777" w:rsidTr="00DC7D9D">
        <w:tc>
          <w:tcPr>
            <w:tcW w:w="3969" w:type="dxa"/>
          </w:tcPr>
          <w:p w14:paraId="7AA5CC86" w14:textId="75A5DE47" w:rsidR="00B56315" w:rsidRPr="006A197C" w:rsidRDefault="00DC7D9D" w:rsidP="00B56315">
            <w:pPr>
              <w:pStyle w:val="SBVgStandard"/>
            </w:pPr>
            <w:r>
              <w:t>Cognome e nome del/della responsabile della formazione:</w:t>
            </w:r>
          </w:p>
        </w:tc>
        <w:tc>
          <w:tcPr>
            <w:tcW w:w="5670" w:type="dxa"/>
          </w:tcPr>
          <w:p w14:paraId="45A43873" w14:textId="77777777" w:rsidR="00B56315" w:rsidRPr="00320329" w:rsidRDefault="00B56315" w:rsidP="00B56315">
            <w:pPr>
              <w:pStyle w:val="SBVgStandard"/>
            </w:pPr>
          </w:p>
        </w:tc>
      </w:tr>
      <w:tr w:rsidR="0070268E" w:rsidRPr="00320329" w14:paraId="17B15497" w14:textId="77777777" w:rsidTr="00DC7D9D">
        <w:tc>
          <w:tcPr>
            <w:tcW w:w="3969" w:type="dxa"/>
          </w:tcPr>
          <w:p w14:paraId="5C1BECBC" w14:textId="0A2B604D" w:rsidR="0070268E" w:rsidRPr="006A197C" w:rsidRDefault="0070268E" w:rsidP="00B56315">
            <w:pPr>
              <w:pStyle w:val="SBVgStandard"/>
            </w:pPr>
            <w:r>
              <w:t>Formazione e anno di formazione:</w:t>
            </w:r>
          </w:p>
        </w:tc>
        <w:tc>
          <w:tcPr>
            <w:tcW w:w="5670" w:type="dxa"/>
          </w:tcPr>
          <w:p w14:paraId="3655E14F" w14:textId="77777777" w:rsidR="0070268E" w:rsidRPr="00320329" w:rsidRDefault="0070268E" w:rsidP="00B56315">
            <w:pPr>
              <w:pStyle w:val="SBVgStandard"/>
            </w:pPr>
          </w:p>
        </w:tc>
      </w:tr>
      <w:tr w:rsidR="00B56315" w:rsidRPr="00320329" w14:paraId="65C01D79" w14:textId="77777777" w:rsidTr="00DC7D9D">
        <w:tc>
          <w:tcPr>
            <w:tcW w:w="3969" w:type="dxa"/>
          </w:tcPr>
          <w:p w14:paraId="203B8F47" w14:textId="1176BD59" w:rsidR="00B56315" w:rsidRPr="006A197C" w:rsidRDefault="00B56315" w:rsidP="00B56315">
            <w:pPr>
              <w:pStyle w:val="SBVgStandard"/>
            </w:pPr>
            <w:r>
              <w:t>Reparto:</w:t>
            </w:r>
          </w:p>
        </w:tc>
        <w:tc>
          <w:tcPr>
            <w:tcW w:w="5670" w:type="dxa"/>
          </w:tcPr>
          <w:p w14:paraId="27F4647F" w14:textId="77777777" w:rsidR="00B56315" w:rsidRPr="00320329" w:rsidRDefault="00B56315" w:rsidP="00B56315">
            <w:pPr>
              <w:pStyle w:val="SBVgStandard"/>
            </w:pPr>
          </w:p>
        </w:tc>
      </w:tr>
      <w:tr w:rsidR="00234315" w:rsidRPr="00320329" w14:paraId="42F867E5" w14:textId="77777777" w:rsidTr="00DC7D9D">
        <w:tc>
          <w:tcPr>
            <w:tcW w:w="3969" w:type="dxa"/>
          </w:tcPr>
          <w:p w14:paraId="7D888EE2" w14:textId="3DD66869" w:rsidR="00234315" w:rsidRPr="006A197C" w:rsidRDefault="00234315" w:rsidP="00B56315">
            <w:pPr>
              <w:pStyle w:val="SBVgStandard"/>
            </w:pPr>
            <w:r>
              <w:t>Incarico dal - al:</w:t>
            </w:r>
          </w:p>
        </w:tc>
        <w:tc>
          <w:tcPr>
            <w:tcW w:w="5670" w:type="dxa"/>
          </w:tcPr>
          <w:p w14:paraId="7ADE7340" w14:textId="77777777" w:rsidR="00234315" w:rsidRPr="00320329" w:rsidRDefault="00234315" w:rsidP="00B56315">
            <w:pPr>
              <w:pStyle w:val="SBVgStandard"/>
            </w:pPr>
          </w:p>
        </w:tc>
      </w:tr>
      <w:tr w:rsidR="00B56315" w:rsidRPr="00320329" w14:paraId="7BAD272D" w14:textId="77777777" w:rsidTr="00DC7D9D">
        <w:tc>
          <w:tcPr>
            <w:tcW w:w="3969" w:type="dxa"/>
          </w:tcPr>
          <w:p w14:paraId="163793C9" w14:textId="134AB668" w:rsidR="00B56315" w:rsidRPr="006A197C" w:rsidRDefault="00B56315" w:rsidP="00B56315">
            <w:pPr>
              <w:pStyle w:val="SBVgStandard"/>
            </w:pPr>
            <w:r>
              <w:t>Appuntamento:</w:t>
            </w:r>
          </w:p>
        </w:tc>
        <w:tc>
          <w:tcPr>
            <w:tcW w:w="5670" w:type="dxa"/>
          </w:tcPr>
          <w:p w14:paraId="6D2D3DEA" w14:textId="5D532289" w:rsidR="00B56315" w:rsidRPr="00320329" w:rsidRDefault="00000000" w:rsidP="00B56315">
            <w:pPr>
              <w:pStyle w:val="SBVgStandard"/>
            </w:pPr>
            <w:sdt>
              <w:sdtPr>
                <w:id w:val="362408924"/>
                <w:placeholder>
                  <w:docPart w:val="0CF1239EE75A1C4B8ED1CD7331D27978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Content>
                <w:r w:rsidR="00FB1A62">
                  <w:rPr>
                    <w:rStyle w:val="Platzhaltertext"/>
                  </w:rPr>
                  <w:t>Cliccare o toccare per inserire una data.</w:t>
                </w:r>
              </w:sdtContent>
            </w:sdt>
          </w:p>
        </w:tc>
      </w:tr>
    </w:tbl>
    <w:p w14:paraId="4C6DE415" w14:textId="77777777" w:rsidR="00B56315" w:rsidRDefault="00B56315" w:rsidP="00B56315">
      <w:pPr>
        <w:pStyle w:val="SBVgStandard"/>
      </w:pPr>
    </w:p>
    <w:tbl>
      <w:tblPr>
        <w:tblStyle w:val="Tabellenraster"/>
        <w:tblW w:w="9640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890"/>
      </w:tblGrid>
      <w:tr w:rsidR="00B56315" w14:paraId="172CC2FD" w14:textId="77777777" w:rsidTr="001560E2">
        <w:tc>
          <w:tcPr>
            <w:tcW w:w="4750" w:type="dxa"/>
            <w:shd w:val="clear" w:color="auto" w:fill="ECEFF1"/>
          </w:tcPr>
          <w:p w14:paraId="79BFD904" w14:textId="28440D76" w:rsidR="00DC7D9D" w:rsidRPr="00FE5FF6" w:rsidRDefault="00DC7D9D" w:rsidP="00B5631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Fasi del colloquio/contenuto:</w:t>
            </w:r>
          </w:p>
        </w:tc>
        <w:tc>
          <w:tcPr>
            <w:tcW w:w="4890" w:type="dxa"/>
            <w:shd w:val="clear" w:color="auto" w:fill="ECEFF1"/>
          </w:tcPr>
          <w:p w14:paraId="4FF578EC" w14:textId="40C19006" w:rsidR="00B56315" w:rsidRPr="00FE5FF6" w:rsidRDefault="00DC7D9D" w:rsidP="00B5631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Osservazioni e integrazioni:</w:t>
            </w:r>
          </w:p>
        </w:tc>
      </w:tr>
      <w:tr w:rsidR="00FE5FF6" w14:paraId="095274F1" w14:textId="77777777" w:rsidTr="001560E2">
        <w:tc>
          <w:tcPr>
            <w:tcW w:w="9640" w:type="dxa"/>
            <w:gridSpan w:val="2"/>
            <w:shd w:val="clear" w:color="auto" w:fill="F4F5F7"/>
          </w:tcPr>
          <w:p w14:paraId="4BEE201A" w14:textId="1A827A50" w:rsidR="00FE5FF6" w:rsidRDefault="00AE60FF" w:rsidP="00464A4B">
            <w:pPr>
              <w:pStyle w:val="SBVgStandard"/>
            </w:pPr>
            <w:r>
              <w:rPr>
                <w:b/>
              </w:rPr>
              <w:t>Apertura del colloquio</w:t>
            </w:r>
          </w:p>
        </w:tc>
      </w:tr>
      <w:tr w:rsidR="00FE5FF6" w14:paraId="773A976A" w14:textId="77777777" w:rsidTr="001560E2">
        <w:tc>
          <w:tcPr>
            <w:tcW w:w="4750" w:type="dxa"/>
          </w:tcPr>
          <w:p w14:paraId="0E965860" w14:textId="77777777" w:rsidR="00DC7D9D" w:rsidRDefault="00DC7D9D" w:rsidP="00DC7D9D">
            <w:pPr>
              <w:pStyle w:val="ListeDotEbene1"/>
              <w:spacing w:before="60"/>
            </w:pPr>
            <w:r>
              <w:t>Benvenuto</w:t>
            </w:r>
          </w:p>
          <w:p w14:paraId="38C91D56" w14:textId="77777777" w:rsidR="00DC7D9D" w:rsidRDefault="00DC7D9D" w:rsidP="00DC7D9D">
            <w:pPr>
              <w:pStyle w:val="ListeDotEbene1"/>
            </w:pPr>
            <w:r>
              <w:t>Occasione del colloquio</w:t>
            </w:r>
          </w:p>
          <w:p w14:paraId="16774A81" w14:textId="1F97E44C" w:rsidR="00DC7D9D" w:rsidRDefault="00DC7D9D" w:rsidP="00DC7D9D">
            <w:pPr>
              <w:pStyle w:val="ListeDotEbene1"/>
            </w:pPr>
            <w:r>
              <w:t>Procedura/durata del colloquio</w:t>
            </w:r>
          </w:p>
          <w:p w14:paraId="7971FDAB" w14:textId="77777777" w:rsidR="00DC7D9D" w:rsidRDefault="00DC7D9D" w:rsidP="00DC7D9D">
            <w:pPr>
              <w:pStyle w:val="ListeDotEbene1"/>
            </w:pPr>
            <w:r>
              <w:t>Obiettivi del colloquio</w:t>
            </w:r>
          </w:p>
          <w:p w14:paraId="07029E94" w14:textId="43753913" w:rsidR="00DC7D9D" w:rsidRPr="00D334B5" w:rsidRDefault="0046242A" w:rsidP="003D0509">
            <w:pPr>
              <w:pStyle w:val="ListeDotEbene1"/>
              <w:spacing w:after="120"/>
            </w:pPr>
            <w:r>
              <w:t>Aspettative reciproche dello svolgimento</w:t>
            </w:r>
          </w:p>
        </w:tc>
        <w:tc>
          <w:tcPr>
            <w:tcW w:w="4890" w:type="dxa"/>
          </w:tcPr>
          <w:p w14:paraId="0A8A5063" w14:textId="77777777" w:rsidR="00FE5FF6" w:rsidRDefault="00FE5FF6" w:rsidP="00FE5FF6">
            <w:pPr>
              <w:pStyle w:val="SBVgStandard"/>
            </w:pPr>
          </w:p>
        </w:tc>
      </w:tr>
      <w:tr w:rsidR="00FE5FF6" w14:paraId="00057C00" w14:textId="77777777" w:rsidTr="001560E2">
        <w:tc>
          <w:tcPr>
            <w:tcW w:w="9640" w:type="dxa"/>
            <w:gridSpan w:val="2"/>
            <w:shd w:val="clear" w:color="auto" w:fill="F4F5F7"/>
          </w:tcPr>
          <w:p w14:paraId="2444D754" w14:textId="205909D5" w:rsidR="00FE5FF6" w:rsidRDefault="00FE5FF6" w:rsidP="00464A4B">
            <w:pPr>
              <w:pStyle w:val="SBVgStandard"/>
            </w:pPr>
            <w:r>
              <w:rPr>
                <w:b/>
              </w:rPr>
              <w:t>Conduzione del colloquio</w:t>
            </w:r>
          </w:p>
        </w:tc>
      </w:tr>
      <w:tr w:rsidR="007E1A22" w14:paraId="2C9E62DE" w14:textId="77777777" w:rsidTr="001560E2">
        <w:tc>
          <w:tcPr>
            <w:tcW w:w="4750" w:type="dxa"/>
          </w:tcPr>
          <w:p w14:paraId="4DE07651" w14:textId="550B50B9" w:rsidR="007E1A22" w:rsidRDefault="007E1A22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Aspettative della persona in formazione</w:t>
            </w:r>
          </w:p>
          <w:p w14:paraId="27A72EB4" w14:textId="77777777" w:rsidR="003D0509" w:rsidRDefault="003D0509" w:rsidP="003D0509">
            <w:pPr>
              <w:pStyle w:val="ListeDotEbene1"/>
            </w:pPr>
            <w:r>
              <w:t>Desideri</w:t>
            </w:r>
          </w:p>
          <w:p w14:paraId="71D5AD3D" w14:textId="77777777" w:rsidR="003D0509" w:rsidRDefault="003D0509" w:rsidP="003D0509">
            <w:pPr>
              <w:pStyle w:val="ListeDotEbene1"/>
            </w:pPr>
            <w:r>
              <w:t>Interessi</w:t>
            </w:r>
          </w:p>
          <w:p w14:paraId="61400C37" w14:textId="3023A4E1" w:rsidR="003D0509" w:rsidRPr="0070268E" w:rsidRDefault="003D0509" w:rsidP="0070268E">
            <w:pPr>
              <w:pStyle w:val="ListeDotEbene1"/>
              <w:spacing w:after="120"/>
              <w:rPr>
                <w:b/>
                <w:bCs/>
              </w:rPr>
            </w:pPr>
            <w:r>
              <w:t>Ecc.</w:t>
            </w:r>
          </w:p>
        </w:tc>
        <w:tc>
          <w:tcPr>
            <w:tcW w:w="4890" w:type="dxa"/>
          </w:tcPr>
          <w:p w14:paraId="71217BFC" w14:textId="77777777" w:rsidR="007E1A22" w:rsidRDefault="007E1A22" w:rsidP="00FE5FF6">
            <w:pPr>
              <w:pStyle w:val="SBVgStandard"/>
            </w:pPr>
          </w:p>
        </w:tc>
      </w:tr>
      <w:tr w:rsidR="00FE5FF6" w14:paraId="1D1DF6A6" w14:textId="77777777" w:rsidTr="001560E2">
        <w:tc>
          <w:tcPr>
            <w:tcW w:w="4750" w:type="dxa"/>
          </w:tcPr>
          <w:p w14:paraId="400844A1" w14:textId="0089918C" w:rsidR="003D0509" w:rsidRDefault="00FE5FF6" w:rsidP="003D0509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Esperienza della persona in formazione (autovalutazione)</w:t>
            </w:r>
          </w:p>
          <w:p w14:paraId="3F56FA58" w14:textId="77777777" w:rsidR="001105B4" w:rsidRDefault="001105B4" w:rsidP="003D0509">
            <w:pPr>
              <w:pStyle w:val="ListeDotEbene1"/>
            </w:pPr>
            <w:r>
              <w:t>Punti salienti e punti deboli</w:t>
            </w:r>
          </w:p>
          <w:p w14:paraId="532108EA" w14:textId="77777777" w:rsidR="00FE5FF6" w:rsidRDefault="001105B4" w:rsidP="0070268E">
            <w:pPr>
              <w:pStyle w:val="ListeDotEbene1"/>
            </w:pPr>
            <w:r>
              <w:t>Soddisfazione per il lavoro</w:t>
            </w:r>
          </w:p>
          <w:p w14:paraId="533655AE" w14:textId="4F0DF92A" w:rsidR="003D0509" w:rsidRPr="00D334B5" w:rsidRDefault="003D0509" w:rsidP="0070268E">
            <w:pPr>
              <w:pStyle w:val="ListeDotEbene1"/>
              <w:spacing w:after="120"/>
            </w:pPr>
            <w:r>
              <w:t>Obiettivi/misure del rapporto di formazione (obiettivi del semestre precedente (dal 2° semestre))</w:t>
            </w:r>
          </w:p>
        </w:tc>
        <w:tc>
          <w:tcPr>
            <w:tcW w:w="4890" w:type="dxa"/>
          </w:tcPr>
          <w:p w14:paraId="6681D039" w14:textId="77777777" w:rsidR="00FE5FF6" w:rsidRDefault="00FE5FF6" w:rsidP="00FE5FF6">
            <w:pPr>
              <w:pStyle w:val="SBVgStandard"/>
            </w:pPr>
          </w:p>
        </w:tc>
      </w:tr>
      <w:tr w:rsidR="00FE5FF6" w14:paraId="10675451" w14:textId="77777777" w:rsidTr="001560E2">
        <w:tc>
          <w:tcPr>
            <w:tcW w:w="4750" w:type="dxa"/>
          </w:tcPr>
          <w:p w14:paraId="0507AA6D" w14:textId="3D95FE04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Aspettative del/della responsabile della formazione</w:t>
            </w:r>
          </w:p>
          <w:p w14:paraId="40DC8498" w14:textId="37D02996" w:rsidR="00823D38" w:rsidRDefault="00823D38" w:rsidP="002B499B">
            <w:pPr>
              <w:pStyle w:val="ListeDotEbene1"/>
            </w:pPr>
            <w:r>
              <w:t>Griglia delle competenze: Attuazione domande chiave e compiti pratici</w:t>
            </w:r>
          </w:p>
          <w:p w14:paraId="686067EC" w14:textId="669B8E30" w:rsidR="00823D38" w:rsidRDefault="00823D38" w:rsidP="002B499B">
            <w:pPr>
              <w:pStyle w:val="ListeDotEbene1"/>
            </w:pPr>
            <w:r>
              <w:t>Riflessione sui punti di forza e sui punti deboli</w:t>
            </w:r>
          </w:p>
          <w:p w14:paraId="78AAA638" w14:textId="02BDFD2D" w:rsidR="00823D38" w:rsidRDefault="00823D38" w:rsidP="002B499B">
            <w:pPr>
              <w:pStyle w:val="ListeDotEbene1"/>
            </w:pPr>
            <w:r>
              <w:t>Derivazione dei risultati</w:t>
            </w:r>
          </w:p>
          <w:p w14:paraId="4DA64DEF" w14:textId="5429CE6F" w:rsidR="00823D38" w:rsidRDefault="00823D38" w:rsidP="002B499B">
            <w:pPr>
              <w:pStyle w:val="ListeDotEbene1"/>
            </w:pPr>
            <w:r>
              <w:t>Motivazione e iniziativa personale</w:t>
            </w:r>
          </w:p>
          <w:p w14:paraId="62E15D7A" w14:textId="63AE24B4" w:rsidR="00823D38" w:rsidRDefault="00823D38" w:rsidP="002B499B">
            <w:pPr>
              <w:pStyle w:val="ListeDotEbene1"/>
            </w:pPr>
            <w:r>
              <w:lastRenderedPageBreak/>
              <w:t>Collaborazione attiva a livello interno ed esterno</w:t>
            </w:r>
          </w:p>
          <w:p w14:paraId="7DCAB7BE" w14:textId="648E9173" w:rsidR="002B499B" w:rsidRDefault="002B499B" w:rsidP="002B499B">
            <w:pPr>
              <w:pStyle w:val="ListeDotEbene1"/>
            </w:pPr>
            <w:r>
              <w:t>Documentazione dell’apprendimento/portfolio personale</w:t>
            </w:r>
          </w:p>
          <w:p w14:paraId="270CE099" w14:textId="5071F5F7" w:rsidR="00E5669B" w:rsidRPr="00E5669B" w:rsidRDefault="0070268E" w:rsidP="00CB698C">
            <w:pPr>
              <w:pStyle w:val="ListeDotEbene1"/>
              <w:spacing w:after="120"/>
            </w:pPr>
            <w:r>
              <w:t>(Prestazioni nella scuola professionale/corsi interaziendali)</w:t>
            </w:r>
          </w:p>
        </w:tc>
        <w:tc>
          <w:tcPr>
            <w:tcW w:w="4890" w:type="dxa"/>
          </w:tcPr>
          <w:p w14:paraId="3411228D" w14:textId="77777777" w:rsidR="00FE5FF6" w:rsidRDefault="00FE5FF6" w:rsidP="00FE5FF6">
            <w:pPr>
              <w:pStyle w:val="SBVgStandard"/>
            </w:pPr>
          </w:p>
        </w:tc>
      </w:tr>
    </w:tbl>
    <w:p w14:paraId="7921B87E" w14:textId="36A34621" w:rsidR="001560E2" w:rsidRDefault="001560E2"/>
    <w:tbl>
      <w:tblPr>
        <w:tblStyle w:val="Tabellenraster"/>
        <w:tblW w:w="10048" w:type="dxa"/>
        <w:tblInd w:w="-108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73"/>
        <w:gridCol w:w="4894"/>
        <w:gridCol w:w="5043"/>
      </w:tblGrid>
      <w:tr w:rsidR="00FE5FF6" w14:paraId="7C5ED7C0" w14:textId="77777777" w:rsidTr="00620BC2">
        <w:trPr>
          <w:gridBefore w:val="2"/>
          <w:wBefore w:w="111" w:type="dxa"/>
          <w:trHeight w:val="1456"/>
        </w:trPr>
        <w:tc>
          <w:tcPr>
            <w:tcW w:w="4894" w:type="dxa"/>
          </w:tcPr>
          <w:p w14:paraId="07497B34" w14:textId="1067DCC1" w:rsidR="00FE5FF6" w:rsidRPr="009F7237" w:rsidRDefault="0070268E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Collaborazione</w:t>
            </w:r>
          </w:p>
          <w:p w14:paraId="19715C6A" w14:textId="2B864416" w:rsidR="006F7B1A" w:rsidRDefault="006F7B1A" w:rsidP="006F7B1A">
            <w:pPr>
              <w:pStyle w:val="ListeDotEbene1"/>
            </w:pPr>
            <w:r>
              <w:t>Tempo di lavoro/pause/assenze</w:t>
            </w:r>
          </w:p>
          <w:p w14:paraId="2CF31F22" w14:textId="3267DEDF" w:rsidR="006F7B1A" w:rsidRDefault="006F7B1A" w:rsidP="006F7B1A">
            <w:pPr>
              <w:pStyle w:val="ListeDotEbene1"/>
            </w:pPr>
            <w:r>
              <w:t xml:space="preserve">Uso del telefono e di Internet </w:t>
            </w:r>
          </w:p>
          <w:p w14:paraId="05FE1FEA" w14:textId="77777777" w:rsidR="006F7B1A" w:rsidRDefault="006F7B1A" w:rsidP="006F7B1A">
            <w:pPr>
              <w:pStyle w:val="ListeDotEbene1"/>
            </w:pPr>
            <w:r>
              <w:t xml:space="preserve">Codice di abbigliamento </w:t>
            </w:r>
          </w:p>
          <w:p w14:paraId="1DDB42E3" w14:textId="011B0F35" w:rsidR="00FE5FF6" w:rsidRPr="00D334B5" w:rsidRDefault="006F7B1A" w:rsidP="00CB698C">
            <w:pPr>
              <w:pStyle w:val="ListeDotEbene1"/>
              <w:spacing w:after="120"/>
            </w:pPr>
            <w:r>
              <w:t>Regolamento aziendale</w:t>
            </w:r>
          </w:p>
        </w:tc>
        <w:tc>
          <w:tcPr>
            <w:tcW w:w="5042" w:type="dxa"/>
          </w:tcPr>
          <w:p w14:paraId="7FA1C711" w14:textId="77777777" w:rsidR="00FE5FF6" w:rsidRDefault="00FE5FF6" w:rsidP="00FE5FF6">
            <w:pPr>
              <w:pStyle w:val="SBVgStandard"/>
            </w:pPr>
          </w:p>
        </w:tc>
      </w:tr>
      <w:tr w:rsidR="00FE5FF6" w14:paraId="198E349E" w14:textId="77777777" w:rsidTr="00620BC2">
        <w:trPr>
          <w:gridBefore w:val="2"/>
          <w:wBefore w:w="111" w:type="dxa"/>
          <w:trHeight w:val="1471"/>
        </w:trPr>
        <w:tc>
          <w:tcPr>
            <w:tcW w:w="4894" w:type="dxa"/>
          </w:tcPr>
          <w:p w14:paraId="3FACF061" w14:textId="39944872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Procedura/piano di formazione </w:t>
            </w:r>
          </w:p>
          <w:p w14:paraId="281A16A4" w14:textId="77777777" w:rsidR="007A6D92" w:rsidRPr="007A6D92" w:rsidRDefault="007A6D92" w:rsidP="007A6D92">
            <w:pPr>
              <w:pStyle w:val="ListeDotEbene1"/>
            </w:pPr>
            <w:r>
              <w:t xml:space="preserve">Routine quotidiana </w:t>
            </w:r>
          </w:p>
          <w:p w14:paraId="2ADD3107" w14:textId="77777777" w:rsidR="007A6D92" w:rsidRPr="007A6D92" w:rsidRDefault="007A6D92" w:rsidP="007A6D92">
            <w:pPr>
              <w:pStyle w:val="ListeDotEbene1"/>
            </w:pPr>
            <w:r>
              <w:t>Sfera di competenza</w:t>
            </w:r>
          </w:p>
          <w:p w14:paraId="2589724D" w14:textId="77777777" w:rsidR="007A6D92" w:rsidRPr="007A6D92" w:rsidRDefault="007A6D92" w:rsidP="007A6D92">
            <w:pPr>
              <w:pStyle w:val="ListeDotEbene1"/>
            </w:pPr>
            <w:r>
              <w:t xml:space="preserve">Stabilire le date (colloquio intermedio e finale) </w:t>
            </w:r>
          </w:p>
          <w:p w14:paraId="7DBEA960" w14:textId="4697EAF4" w:rsidR="00FE5FF6" w:rsidRPr="00D334B5" w:rsidRDefault="007A6D92" w:rsidP="00CB698C">
            <w:pPr>
              <w:pStyle w:val="ListeDotEbene1"/>
              <w:spacing w:after="120"/>
            </w:pPr>
            <w:r>
              <w:t>Fissare la data per il certificato delle competenze</w:t>
            </w:r>
          </w:p>
        </w:tc>
        <w:tc>
          <w:tcPr>
            <w:tcW w:w="5042" w:type="dxa"/>
          </w:tcPr>
          <w:p w14:paraId="1674CAA1" w14:textId="77777777" w:rsidR="00FE5FF6" w:rsidRDefault="00FE5FF6" w:rsidP="00FE5FF6">
            <w:pPr>
              <w:pStyle w:val="SBVgStandard"/>
            </w:pPr>
          </w:p>
        </w:tc>
      </w:tr>
      <w:tr w:rsidR="007A6D92" w14:paraId="33696472" w14:textId="77777777" w:rsidTr="00620BC2">
        <w:trPr>
          <w:gridBefore w:val="2"/>
          <w:wBefore w:w="111" w:type="dxa"/>
          <w:trHeight w:val="451"/>
        </w:trPr>
        <w:tc>
          <w:tcPr>
            <w:tcW w:w="4894" w:type="dxa"/>
          </w:tcPr>
          <w:p w14:paraId="32128028" w14:textId="031B65CC" w:rsidR="007A6D92" w:rsidRPr="009F7237" w:rsidRDefault="007A6D92" w:rsidP="007A6D92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Piano di formazione discusso?</w:t>
            </w:r>
          </w:p>
        </w:tc>
        <w:tc>
          <w:tcPr>
            <w:tcW w:w="5042" w:type="dxa"/>
          </w:tcPr>
          <w:p w14:paraId="0ACB46D7" w14:textId="4C5DFA0A" w:rsidR="007A6D92" w:rsidRDefault="00000000" w:rsidP="007A6D92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9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E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1A62">
              <w:t xml:space="preserve"> Sì</w:t>
            </w:r>
          </w:p>
        </w:tc>
      </w:tr>
      <w:tr w:rsidR="007A6D92" w14:paraId="155D8531" w14:textId="77777777" w:rsidTr="00620BC2">
        <w:trPr>
          <w:gridBefore w:val="2"/>
          <w:wBefore w:w="111" w:type="dxa"/>
          <w:trHeight w:val="2359"/>
        </w:trPr>
        <w:tc>
          <w:tcPr>
            <w:tcW w:w="4894" w:type="dxa"/>
          </w:tcPr>
          <w:p w14:paraId="3196AEFA" w14:textId="6B8B85E5" w:rsidR="007A6D92" w:rsidRPr="009F7237" w:rsidRDefault="007A6D92" w:rsidP="007A6D92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Certificato delle competenze aziendali</w:t>
            </w:r>
          </w:p>
          <w:p w14:paraId="0213D74A" w14:textId="77777777" w:rsidR="007A6D92" w:rsidRDefault="007A6D92" w:rsidP="007A6D92">
            <w:pPr>
              <w:pStyle w:val="ListeDotEbene1"/>
            </w:pPr>
            <w:r>
              <w:t>Cosa significa?</w:t>
            </w:r>
          </w:p>
          <w:p w14:paraId="2B68A7D4" w14:textId="2D285C56" w:rsidR="007A6D92" w:rsidRDefault="007A6D92" w:rsidP="00CB698C">
            <w:pPr>
              <w:pStyle w:val="ListeDotEbene1"/>
            </w:pPr>
            <w:r>
              <w:t>Come funziona la certificazione</w:t>
            </w:r>
            <w:r>
              <w:br/>
              <w:t>nel nostro reparto?</w:t>
            </w:r>
          </w:p>
          <w:p w14:paraId="558D5DC0" w14:textId="1D83E12B" w:rsidR="007A6D92" w:rsidRPr="007A6D92" w:rsidRDefault="003D0509" w:rsidP="00F6007F">
            <w:pPr>
              <w:pStyle w:val="ListeDotEbene1"/>
              <w:spacing w:after="120"/>
            </w:pPr>
            <w:r>
              <w:t>Discutere le competenze operative (domande chiave ed eventuali compiti pratici) e comunicare le aspettative. Cosa serve per raggiungere le competenze e come può influire la persona in formazione?</w:t>
            </w:r>
          </w:p>
        </w:tc>
        <w:tc>
          <w:tcPr>
            <w:tcW w:w="5042" w:type="dxa"/>
          </w:tcPr>
          <w:p w14:paraId="2B5274F4" w14:textId="77777777" w:rsidR="007A6D92" w:rsidRDefault="007A6D92" w:rsidP="007A6D92">
            <w:pPr>
              <w:pStyle w:val="SBVgStandard"/>
            </w:pPr>
          </w:p>
        </w:tc>
      </w:tr>
      <w:tr w:rsidR="00FE5FF6" w14:paraId="7128FC51" w14:textId="77777777" w:rsidTr="00620BC2">
        <w:trPr>
          <w:gridBefore w:val="1"/>
          <w:wBefore w:w="38" w:type="dxa"/>
          <w:trHeight w:val="451"/>
        </w:trPr>
        <w:tc>
          <w:tcPr>
            <w:tcW w:w="10009" w:type="dxa"/>
            <w:gridSpan w:val="3"/>
            <w:shd w:val="clear" w:color="auto" w:fill="F4F5F7"/>
          </w:tcPr>
          <w:p w14:paraId="4E5D6CEF" w14:textId="14819D13" w:rsidR="00FE5FF6" w:rsidRDefault="00AE60FF" w:rsidP="00464A4B">
            <w:pPr>
              <w:pStyle w:val="SBVgStandard"/>
            </w:pPr>
            <w:r>
              <w:rPr>
                <w:b/>
              </w:rPr>
              <w:t>Conclusione del colloquio</w:t>
            </w:r>
          </w:p>
        </w:tc>
      </w:tr>
      <w:tr w:rsidR="00FE5FF6" w14:paraId="3194A7BD" w14:textId="77777777" w:rsidTr="00620BC2">
        <w:trPr>
          <w:gridBefore w:val="2"/>
          <w:wBefore w:w="111" w:type="dxa"/>
          <w:trHeight w:val="1238"/>
        </w:trPr>
        <w:tc>
          <w:tcPr>
            <w:tcW w:w="4894" w:type="dxa"/>
          </w:tcPr>
          <w:p w14:paraId="7C4AEA7F" w14:textId="2923D127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Trovare una conclusione </w:t>
            </w:r>
          </w:p>
          <w:p w14:paraId="6112FC7A" w14:textId="23F9061E" w:rsidR="00FE5FF6" w:rsidRPr="009F7237" w:rsidRDefault="00FE5FF6" w:rsidP="00CB698C">
            <w:pPr>
              <w:pStyle w:val="ListeDotEbene1"/>
              <w:spacing w:after="120"/>
            </w:pPr>
            <w:r>
              <w:t xml:space="preserve">Sintesi di tutti i punti rilevanti </w:t>
            </w:r>
          </w:p>
          <w:p w14:paraId="306CB534" w14:textId="2CB9F107" w:rsidR="00FE5FF6" w:rsidRPr="009F7237" w:rsidRDefault="00FE5FF6" w:rsidP="00CB698C">
            <w:pPr>
              <w:pStyle w:val="ListeDotEbene1"/>
            </w:pPr>
            <w:r>
              <w:t xml:space="preserve">Far riferimento all’appuntamento successivo </w:t>
            </w:r>
          </w:p>
          <w:p w14:paraId="58ACA281" w14:textId="74605256" w:rsidR="00FE5FF6" w:rsidRDefault="00FE5FF6" w:rsidP="00CB698C">
            <w:pPr>
              <w:pStyle w:val="ListeDotEbene1"/>
              <w:spacing w:after="120"/>
            </w:pPr>
            <w:r>
              <w:t>Apprezzamento e ringraziamento</w:t>
            </w:r>
          </w:p>
        </w:tc>
        <w:tc>
          <w:tcPr>
            <w:tcW w:w="5042" w:type="dxa"/>
          </w:tcPr>
          <w:p w14:paraId="71E321CD" w14:textId="77777777" w:rsidR="00FE5FF6" w:rsidRDefault="00FE5FF6" w:rsidP="00FE5FF6">
            <w:pPr>
              <w:pStyle w:val="SBVgStandard"/>
            </w:pPr>
          </w:p>
        </w:tc>
      </w:tr>
      <w:tr w:rsidR="00FE5FF6" w14:paraId="59E8308D" w14:textId="77777777" w:rsidTr="00620BC2">
        <w:trPr>
          <w:gridBefore w:val="2"/>
          <w:wBefore w:w="111" w:type="dxa"/>
          <w:trHeight w:val="1791"/>
        </w:trPr>
        <w:tc>
          <w:tcPr>
            <w:tcW w:w="4894" w:type="dxa"/>
          </w:tcPr>
          <w:p w14:paraId="1236048A" w14:textId="77777777" w:rsidR="0070268E" w:rsidRPr="0070268E" w:rsidRDefault="008661AF" w:rsidP="0070268E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Riferimento alla valutazione finale</w:t>
            </w:r>
          </w:p>
          <w:p w14:paraId="79F4CA04" w14:textId="24848821" w:rsidR="00FE5FF6" w:rsidRDefault="008661AF" w:rsidP="0070268E">
            <w:pPr>
              <w:pStyle w:val="ListeDotEbene1"/>
            </w:pPr>
            <w:r>
              <w:t>Valutazione nel rapporto di formazione/certificato delle competenze</w:t>
            </w:r>
          </w:p>
          <w:p w14:paraId="03FB9D50" w14:textId="77777777" w:rsidR="0070268E" w:rsidRPr="001455EC" w:rsidRDefault="0070268E" w:rsidP="0070268E">
            <w:pPr>
              <w:pStyle w:val="ListeDotEbene1"/>
            </w:pPr>
            <w:r>
              <w:t>Effettuare valutazioni periodiche del luogo di lavoro</w:t>
            </w:r>
          </w:p>
          <w:p w14:paraId="4CAEF54E" w14:textId="77777777" w:rsidR="0070268E" w:rsidRPr="0070268E" w:rsidRDefault="0070268E" w:rsidP="00FE5FF6">
            <w:pPr>
              <w:pStyle w:val="ListeDotEbene1"/>
              <w:rPr>
                <w:b/>
                <w:bCs/>
              </w:rPr>
            </w:pPr>
            <w:r>
              <w:t>Registrare regolarmente le note</w:t>
            </w:r>
          </w:p>
          <w:p w14:paraId="4F75F764" w14:textId="4AAB7B84" w:rsidR="0070268E" w:rsidRPr="0070268E" w:rsidRDefault="0070268E" w:rsidP="0070268E">
            <w:pPr>
              <w:pStyle w:val="ListeDotEbene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042" w:type="dxa"/>
          </w:tcPr>
          <w:p w14:paraId="7BA09104" w14:textId="77777777" w:rsidR="00FE5FF6" w:rsidRDefault="00FE5FF6" w:rsidP="00FE5FF6">
            <w:pPr>
              <w:pStyle w:val="SBVgStandard"/>
            </w:pPr>
          </w:p>
        </w:tc>
      </w:tr>
      <w:tr w:rsidR="00FE5FF6" w14:paraId="1118C5B8" w14:textId="77777777" w:rsidTr="00620BC2">
        <w:trPr>
          <w:gridBefore w:val="2"/>
          <w:wBefore w:w="111" w:type="dxa"/>
          <w:trHeight w:val="451"/>
        </w:trPr>
        <w:tc>
          <w:tcPr>
            <w:tcW w:w="4894" w:type="dxa"/>
          </w:tcPr>
          <w:p w14:paraId="065BB6A7" w14:textId="6CAB2A63" w:rsidR="00FE5FF6" w:rsidRPr="009F7237" w:rsidRDefault="00146D98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Altre domande/commenti?</w:t>
            </w:r>
          </w:p>
        </w:tc>
        <w:tc>
          <w:tcPr>
            <w:tcW w:w="5042" w:type="dxa"/>
          </w:tcPr>
          <w:p w14:paraId="077AE7BC" w14:textId="77777777" w:rsidR="00FE5FF6" w:rsidRDefault="00FE5FF6" w:rsidP="00FE5FF6">
            <w:pPr>
              <w:pStyle w:val="SBVgStandard"/>
            </w:pPr>
          </w:p>
        </w:tc>
      </w:tr>
      <w:tr w:rsidR="00272BD2" w14:paraId="418C6630" w14:textId="77777777" w:rsidTr="00620BC2">
        <w:trPr>
          <w:trHeight w:val="451"/>
        </w:trPr>
        <w:tc>
          <w:tcPr>
            <w:tcW w:w="10048" w:type="dxa"/>
            <w:gridSpan w:val="4"/>
            <w:shd w:val="clear" w:color="auto" w:fill="F4F5F7"/>
          </w:tcPr>
          <w:p w14:paraId="2DCA3628" w14:textId="6641D658" w:rsidR="00272BD2" w:rsidRDefault="005817D0" w:rsidP="002402EC">
            <w:pPr>
              <w:pStyle w:val="SBVgStandard"/>
            </w:pPr>
            <w:r>
              <w:rPr>
                <w:b/>
              </w:rPr>
              <w:t>Prossimi appuntamenti</w:t>
            </w:r>
          </w:p>
        </w:tc>
      </w:tr>
      <w:tr w:rsidR="00272BD2" w14:paraId="0C90A650" w14:textId="77777777" w:rsidTr="00620BC2">
        <w:trPr>
          <w:trHeight w:val="451"/>
        </w:trPr>
        <w:tc>
          <w:tcPr>
            <w:tcW w:w="5005" w:type="dxa"/>
            <w:gridSpan w:val="3"/>
          </w:tcPr>
          <w:p w14:paraId="734B738D" w14:textId="1B89F64F" w:rsidR="00272BD2" w:rsidRPr="005817D0" w:rsidRDefault="005817D0" w:rsidP="005817D0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Colloquio intermedio: </w:t>
            </w:r>
          </w:p>
        </w:tc>
        <w:sdt>
          <w:sdtPr>
            <w:rPr>
              <w:b/>
              <w:bCs/>
            </w:rPr>
            <w:id w:val="-2113654948"/>
            <w:placeholder>
              <w:docPart w:val="B51345DD78034C1C948BD5868B12364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5042" w:type="dxa"/>
              </w:tcPr>
              <w:p w14:paraId="309CDB2A" w14:textId="1F7D4584" w:rsidR="00272BD2" w:rsidRDefault="00834E0E" w:rsidP="002402EC">
                <w:pPr>
                  <w:pStyle w:val="SBVgStandard"/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</w:tr>
      <w:tr w:rsidR="005817D0" w14:paraId="6B98883C" w14:textId="77777777" w:rsidTr="00620BC2">
        <w:trPr>
          <w:trHeight w:val="451"/>
        </w:trPr>
        <w:tc>
          <w:tcPr>
            <w:tcW w:w="5005" w:type="dxa"/>
            <w:gridSpan w:val="3"/>
          </w:tcPr>
          <w:p w14:paraId="556974A1" w14:textId="0896C82C" w:rsidR="005817D0" w:rsidRDefault="005817D0" w:rsidP="005817D0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Colloquio finale:</w:t>
            </w:r>
          </w:p>
        </w:tc>
        <w:sdt>
          <w:sdtPr>
            <w:rPr>
              <w:b/>
              <w:bCs/>
            </w:rPr>
            <w:id w:val="-309025766"/>
            <w:placeholder>
              <w:docPart w:val="655864A896354D4C95DCF1593F3148FF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5042" w:type="dxa"/>
              </w:tcPr>
              <w:p w14:paraId="49AC21C6" w14:textId="6DE6CB61" w:rsidR="005817D0" w:rsidRDefault="00834E0E" w:rsidP="002402EC">
                <w:pPr>
                  <w:pStyle w:val="SBVgStandard"/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</w:tr>
    </w:tbl>
    <w:p w14:paraId="235472AB" w14:textId="05FE60FA" w:rsidR="00B56315" w:rsidRPr="00B56315" w:rsidRDefault="00B56315" w:rsidP="00DB5A7F">
      <w:pPr>
        <w:pStyle w:val="SBVgStandard"/>
      </w:pPr>
    </w:p>
    <w:sectPr w:rsidR="00B56315" w:rsidRPr="00B56315" w:rsidSect="005D1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30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4804" w14:textId="77777777" w:rsidR="00521958" w:rsidRDefault="00521958" w:rsidP="00F91D37">
      <w:pPr>
        <w:spacing w:line="240" w:lineRule="auto"/>
      </w:pPr>
      <w:r>
        <w:separator/>
      </w:r>
    </w:p>
  </w:endnote>
  <w:endnote w:type="continuationSeparator" w:id="0">
    <w:p w14:paraId="656572AA" w14:textId="77777777" w:rsidR="00521958" w:rsidRDefault="0052195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3629" w14:textId="77777777" w:rsidR="00234315" w:rsidRDefault="00234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0BA9" w14:textId="14F19E9B" w:rsidR="00CB4CEF" w:rsidRDefault="00CB4CEF" w:rsidP="00F27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1" behindDoc="0" locked="1" layoutInCell="1" allowOverlap="1" wp14:anchorId="0417A993" wp14:editId="1AD118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2F9FD" w14:textId="77777777" w:rsidR="00CB4CEF" w:rsidRPr="005C6148" w:rsidRDefault="00CB4CEF" w:rsidP="00041D3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A993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-21.7pt;margin-top:0;width:29.5pt;height:57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" filled="f" stroked="f" strokeweight=".5pt">
              <v:textbox inset="0,0,0,12.5mm">
                <w:txbxContent>
                  <w:p w14:paraId="6292F9FD" w14:textId="77777777" w:rsidR="00CB4CEF" w:rsidRPr="005C6148" w:rsidRDefault="00CB4CEF" w:rsidP="00041D3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Associazione svizzera dei banchieri </w:t>
    </w:r>
    <w:r>
      <w:sym w:font="Wingdings 2" w:char="F095"/>
    </w:r>
    <w:r>
      <w:t xml:space="preserve"> Linee guida per il colloquio introduttivo con le persone in formazione</w:t>
    </w:r>
    <w:sdt>
      <w:sdtPr>
        <w:id w:val="-158774425"/>
        <w:text/>
      </w:sdtPr>
      <w:sdtContent/>
    </w:sdt>
  </w:p>
  <w:p w14:paraId="02E0499C" w14:textId="77777777" w:rsidR="006C62E1" w:rsidRPr="00FE5FF6" w:rsidRDefault="006C62E1" w:rsidP="00041D30">
    <w:pPr>
      <w:pStyle w:val="Fuzeile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BE2" w14:textId="77777777" w:rsidR="0047662F" w:rsidRDefault="0047662F" w:rsidP="0047662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7" behindDoc="0" locked="1" layoutInCell="1" allowOverlap="1" wp14:anchorId="0DC43228" wp14:editId="3AC4E56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315923882" name="Textfeld 3159238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B3F5C" w14:textId="77777777" w:rsidR="0047662F" w:rsidRPr="005C6148" w:rsidRDefault="0047662F" w:rsidP="0047662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43228" id="_x0000_t202" coordsize="21600,21600" o:spt="202" path="m,l,21600r21600,l21600,xe">
              <v:stroke joinstyle="miter"/>
              <v:path gradientshapeok="t" o:connecttype="rect"/>
            </v:shapetype>
            <v:shape id="Textfeld 315923882" o:spid="_x0000_s1027" type="#_x0000_t202" style="position:absolute;margin-left:-21.7pt;margin-top:0;width:29.5pt;height:57pt;z-index:2516756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" filled="f" stroked="f" strokeweight=".5pt">
              <v:textbox inset="0,0,0,12.5mm">
                <w:txbxContent>
                  <w:p w14:paraId="5B5B3F5C" w14:textId="77777777" w:rsidR="0047662F" w:rsidRPr="005C6148" w:rsidRDefault="0047662F" w:rsidP="0047662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Associazione svizzera dei banchieri </w:t>
    </w:r>
    <w:r>
      <w:sym w:font="Wingdings 2" w:char="F095"/>
    </w:r>
    <w:r>
      <w:t xml:space="preserve"> Linee guida per il colloquio introduttivo con le persone in formazione</w:t>
    </w:r>
    <w:sdt>
      <w:sdtPr>
        <w:id w:val="-1990387921"/>
        <w:text/>
      </w:sdtPr>
      <w:sdtContent/>
    </w:sdt>
  </w:p>
  <w:p w14:paraId="25979EAD" w14:textId="77777777" w:rsidR="0047662F" w:rsidRDefault="00476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2BB3" w14:textId="77777777" w:rsidR="00521958" w:rsidRDefault="00521958" w:rsidP="00F91D37">
      <w:pPr>
        <w:spacing w:line="240" w:lineRule="auto"/>
      </w:pPr>
      <w:r>
        <w:separator/>
      </w:r>
    </w:p>
  </w:footnote>
  <w:footnote w:type="continuationSeparator" w:id="0">
    <w:p w14:paraId="61925DC9" w14:textId="77777777" w:rsidR="00521958" w:rsidRDefault="0052195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7145" w14:textId="77777777" w:rsidR="00234315" w:rsidRDefault="002343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8F3" w14:textId="77777777" w:rsidR="00B9095E" w:rsidRDefault="00B9095E" w:rsidP="00C106E9">
    <w:pPr>
      <w:pStyle w:val="Kopfzeile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69503" behindDoc="0" locked="1" layoutInCell="1" allowOverlap="1" wp14:anchorId="47B2493A" wp14:editId="1DB000B4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627938252" name="Grafik 6279382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57CA4" w14:textId="44A4446A" w:rsidR="00C106E9" w:rsidRPr="00B9095E" w:rsidRDefault="005D1CF6" w:rsidP="005D1CF6">
    <w:pPr>
      <w:pStyle w:val="Kopfzeile"/>
      <w:tabs>
        <w:tab w:val="left" w:pos="4288"/>
      </w:tabs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4A0B" w14:textId="77777777" w:rsidR="0047662F" w:rsidRDefault="0047662F" w:rsidP="0047662F">
    <w:pPr>
      <w:pStyle w:val="Kopfzeile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73599" behindDoc="0" locked="1" layoutInCell="1" allowOverlap="1" wp14:anchorId="5B1AFF14" wp14:editId="35B893EF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48205000" name="Grafik 482050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12AFD" w14:textId="77777777" w:rsidR="0047662F" w:rsidRPr="00B9095E" w:rsidRDefault="0047662F" w:rsidP="0047662F">
    <w:pPr>
      <w:pStyle w:val="Kopfzeile"/>
      <w:jc w:val="right"/>
      <w:rPr>
        <w:color w:val="FFFFFF" w:themeColor="background1"/>
      </w:rPr>
    </w:pPr>
  </w:p>
  <w:p w14:paraId="1DE0A809" w14:textId="77777777" w:rsidR="0047662F" w:rsidRDefault="004766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6B55"/>
    <w:multiLevelType w:val="multilevel"/>
    <w:tmpl w:val="24EA8AF8"/>
    <w:lvl w:ilvl="0">
      <w:start w:val="1"/>
      <w:numFmt w:val="lowerLetter"/>
      <w:pStyle w:val="berschriftabc"/>
      <w:lvlText w:val="%1)"/>
      <w:lvlJc w:val="left"/>
      <w:pPr>
        <w:ind w:left="340" w:hanging="340"/>
      </w:pPr>
      <w:rPr>
        <w:rFonts w:asciiTheme="minorHAnsi" w:hAnsiTheme="minorHAnsi" w:cstheme="minorBidi" w:hint="default"/>
        <w:caps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375F01"/>
    <w:multiLevelType w:val="hybridMultilevel"/>
    <w:tmpl w:val="C6287C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6FD"/>
    <w:multiLevelType w:val="multilevel"/>
    <w:tmpl w:val="FB1635B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E06DE1"/>
    <w:multiLevelType w:val="multilevel"/>
    <w:tmpl w:val="15E668B0"/>
    <w:lvl w:ilvl="0">
      <w:start w:val="1"/>
      <w:numFmt w:val="bullet"/>
      <w:pStyle w:val="ListeDotEbene1"/>
      <w:lvlText w:val=""/>
      <w:lvlJc w:val="left"/>
      <w:pPr>
        <w:ind w:left="170" w:hanging="170"/>
      </w:pPr>
      <w:rPr>
        <w:rFonts w:ascii="Wingdings 2" w:hAnsi="Wingdings 2" w:cs="Times New Roman" w:hint="default"/>
        <w:color w:val="E30613" w:themeColor="accent1"/>
      </w:rPr>
    </w:lvl>
    <w:lvl w:ilvl="1">
      <w:start w:val="1"/>
      <w:numFmt w:val="bullet"/>
      <w:pStyle w:val="ListeDotEbene2"/>
      <w:lvlText w:val=""/>
      <w:lvlJc w:val="left"/>
      <w:pPr>
        <w:tabs>
          <w:tab w:val="num" w:pos="3402"/>
        </w:tabs>
        <w:ind w:left="340" w:hanging="170"/>
      </w:pPr>
      <w:rPr>
        <w:rFonts w:ascii="Wingdings 2" w:hAnsi="Wingdings 2" w:cs="Arial" w:hint="default"/>
      </w:rPr>
    </w:lvl>
    <w:lvl w:ilvl="2">
      <w:start w:val="1"/>
      <w:numFmt w:val="bullet"/>
      <w:pStyle w:val="ListeDotEbene3"/>
      <w:lvlText w:val=""/>
      <w:lvlJc w:val="left"/>
      <w:pPr>
        <w:ind w:left="510" w:hanging="170"/>
      </w:pPr>
      <w:rPr>
        <w:rFonts w:ascii="Wingdings 2" w:hAnsi="Wingdings 2" w:cs="Arial" w:hint="default"/>
      </w:rPr>
    </w:lvl>
    <w:lvl w:ilvl="3">
      <w:start w:val="1"/>
      <w:numFmt w:val="bullet"/>
      <w:pStyle w:val="ListeDotEbene4"/>
      <w:lvlText w:val=""/>
      <w:lvlJc w:val="left"/>
      <w:pPr>
        <w:ind w:left="680" w:hanging="170"/>
      </w:pPr>
      <w:rPr>
        <w:rFonts w:ascii="Wingdings 2" w:hAnsi="Wingdings 2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CD4331"/>
    <w:multiLevelType w:val="multilevel"/>
    <w:tmpl w:val="41469F06"/>
    <w:lvl w:ilvl="0">
      <w:start w:val="1"/>
      <w:numFmt w:val="decimal"/>
      <w:pStyle w:val="Traktandenliste123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Traktandenliste11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3000F2"/>
    <w:multiLevelType w:val="multilevel"/>
    <w:tmpl w:val="94783C2C"/>
    <w:lvl w:ilvl="0">
      <w:start w:val="1"/>
      <w:numFmt w:val="upperLetter"/>
      <w:pStyle w:val="ListejurEbene1-A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pStyle w:val="ListejurEbene2-I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ListejurEbene3-1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pStyle w:val="ListejurEbene4-a"/>
      <w:lvlText w:val="%4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4">
      <w:start w:val="1"/>
      <w:numFmt w:val="lowerLetter"/>
      <w:pStyle w:val="ListejurEbene5-aa"/>
      <w:lvlText w:val="%4%5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5">
      <w:start w:val="1"/>
      <w:numFmt w:val="decimal"/>
      <w:pStyle w:val="ListejurEbene6-1"/>
      <w:lvlText w:val="(%6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6">
      <w:start w:val="1"/>
      <w:numFmt w:val="decimal"/>
      <w:lvlRestart w:val="0"/>
      <w:pStyle w:val="Liste123"/>
      <w:lvlText w:val="%7."/>
      <w:lvlJc w:val="left"/>
      <w:pPr>
        <w:tabs>
          <w:tab w:val="num" w:pos="851"/>
        </w:tabs>
        <w:ind w:left="340" w:hanging="340"/>
      </w:pPr>
      <w:rPr>
        <w:rFonts w:hint="default"/>
      </w:rPr>
    </w:lvl>
    <w:lvl w:ilvl="7">
      <w:start w:val="1"/>
      <w:numFmt w:val="decimal"/>
      <w:pStyle w:val="Liste11"/>
      <w:lvlText w:val="%7.%8"/>
      <w:lvlJc w:val="left"/>
      <w:pPr>
        <w:tabs>
          <w:tab w:val="num" w:pos="1559"/>
        </w:tabs>
        <w:ind w:left="340" w:hanging="340"/>
      </w:pPr>
      <w:rPr>
        <w:rFonts w:hint="default"/>
      </w:rPr>
    </w:lvl>
    <w:lvl w:ilvl="8">
      <w:start w:val="1"/>
      <w:numFmt w:val="lowerLetter"/>
      <w:pStyle w:val="Listeabc"/>
      <w:lvlText w:val="%9)"/>
      <w:lvlJc w:val="left"/>
      <w:pPr>
        <w:ind w:left="340" w:hanging="340"/>
      </w:pPr>
      <w:rPr>
        <w:rFonts w:asciiTheme="minorHAnsi" w:hAnsiTheme="minorHAnsi" w:hint="default"/>
        <w:b w:val="0"/>
        <w:i w:val="0"/>
      </w:rPr>
    </w:lvl>
  </w:abstractNum>
  <w:num w:numId="1" w16cid:durableId="1296059205">
    <w:abstractNumId w:val="5"/>
  </w:num>
  <w:num w:numId="2" w16cid:durableId="1252083877">
    <w:abstractNumId w:val="1"/>
  </w:num>
  <w:num w:numId="3" w16cid:durableId="1351643557">
    <w:abstractNumId w:val="6"/>
  </w:num>
  <w:num w:numId="4" w16cid:durableId="919365876">
    <w:abstractNumId w:val="4"/>
  </w:num>
  <w:num w:numId="5" w16cid:durableId="55712972">
    <w:abstractNumId w:val="0"/>
  </w:num>
  <w:num w:numId="6" w16cid:durableId="1667317920">
    <w:abstractNumId w:val="8"/>
  </w:num>
  <w:num w:numId="7" w16cid:durableId="1189492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127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35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299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52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898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19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0732809">
    <w:abstractNumId w:val="3"/>
  </w:num>
  <w:num w:numId="15" w16cid:durableId="517282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2460598">
    <w:abstractNumId w:val="2"/>
  </w:num>
  <w:num w:numId="17" w16cid:durableId="177131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548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252235">
    <w:abstractNumId w:val="7"/>
  </w:num>
  <w:num w:numId="20" w16cid:durableId="1340351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0024884">
    <w:abstractNumId w:val="6"/>
  </w:num>
  <w:num w:numId="22" w16cid:durableId="1450051504">
    <w:abstractNumId w:val="6"/>
  </w:num>
  <w:num w:numId="23" w16cid:durableId="1688022984">
    <w:abstractNumId w:val="6"/>
  </w:num>
  <w:num w:numId="24" w16cid:durableId="2137485726">
    <w:abstractNumId w:val="6"/>
  </w:num>
  <w:num w:numId="25" w16cid:durableId="1614632679">
    <w:abstractNumId w:val="6"/>
  </w:num>
  <w:num w:numId="26" w16cid:durableId="1301157295">
    <w:abstractNumId w:val="6"/>
  </w:num>
  <w:num w:numId="27" w16cid:durableId="485243393">
    <w:abstractNumId w:val="6"/>
  </w:num>
  <w:num w:numId="28" w16cid:durableId="127943875">
    <w:abstractNumId w:val="6"/>
  </w:num>
  <w:num w:numId="29" w16cid:durableId="872813872">
    <w:abstractNumId w:val="6"/>
  </w:num>
  <w:num w:numId="30" w16cid:durableId="753817137">
    <w:abstractNumId w:val="6"/>
  </w:num>
  <w:num w:numId="31" w16cid:durableId="754862875">
    <w:abstractNumId w:val="6"/>
  </w:num>
  <w:num w:numId="32" w16cid:durableId="2064477612">
    <w:abstractNumId w:val="6"/>
  </w:num>
  <w:num w:numId="33" w16cid:durableId="121642722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A"/>
    <w:rsid w:val="00001AEE"/>
    <w:rsid w:val="0000296D"/>
    <w:rsid w:val="00002978"/>
    <w:rsid w:val="000044DE"/>
    <w:rsid w:val="00005871"/>
    <w:rsid w:val="0001010F"/>
    <w:rsid w:val="00010F0D"/>
    <w:rsid w:val="000126AA"/>
    <w:rsid w:val="0001273E"/>
    <w:rsid w:val="00013248"/>
    <w:rsid w:val="0001632C"/>
    <w:rsid w:val="00020ED9"/>
    <w:rsid w:val="00021717"/>
    <w:rsid w:val="0002207A"/>
    <w:rsid w:val="00024477"/>
    <w:rsid w:val="00025CEC"/>
    <w:rsid w:val="000266B7"/>
    <w:rsid w:val="00030339"/>
    <w:rsid w:val="00032B92"/>
    <w:rsid w:val="000409C8"/>
    <w:rsid w:val="00040C27"/>
    <w:rsid w:val="00040C2D"/>
    <w:rsid w:val="00041700"/>
    <w:rsid w:val="00041A52"/>
    <w:rsid w:val="00041D30"/>
    <w:rsid w:val="00042F16"/>
    <w:rsid w:val="00045BB1"/>
    <w:rsid w:val="00046E85"/>
    <w:rsid w:val="00050D58"/>
    <w:rsid w:val="00051A0E"/>
    <w:rsid w:val="00057C6D"/>
    <w:rsid w:val="00063BC2"/>
    <w:rsid w:val="000701F1"/>
    <w:rsid w:val="00071011"/>
    <w:rsid w:val="00071639"/>
    <w:rsid w:val="00071780"/>
    <w:rsid w:val="000733EA"/>
    <w:rsid w:val="000803EB"/>
    <w:rsid w:val="00080B57"/>
    <w:rsid w:val="000820C4"/>
    <w:rsid w:val="0008539D"/>
    <w:rsid w:val="00086C6C"/>
    <w:rsid w:val="00087281"/>
    <w:rsid w:val="00090380"/>
    <w:rsid w:val="00092E48"/>
    <w:rsid w:val="00096E8E"/>
    <w:rsid w:val="00097B87"/>
    <w:rsid w:val="000A1884"/>
    <w:rsid w:val="000A1D8D"/>
    <w:rsid w:val="000A24EC"/>
    <w:rsid w:val="000B183F"/>
    <w:rsid w:val="000B595D"/>
    <w:rsid w:val="000C0D25"/>
    <w:rsid w:val="000C49C1"/>
    <w:rsid w:val="000D1743"/>
    <w:rsid w:val="000D1BB6"/>
    <w:rsid w:val="000D1E45"/>
    <w:rsid w:val="000D2896"/>
    <w:rsid w:val="000E7543"/>
    <w:rsid w:val="000E756F"/>
    <w:rsid w:val="000F1D2B"/>
    <w:rsid w:val="0010021F"/>
    <w:rsid w:val="00102345"/>
    <w:rsid w:val="00103021"/>
    <w:rsid w:val="00104E52"/>
    <w:rsid w:val="00106688"/>
    <w:rsid w:val="00107A83"/>
    <w:rsid w:val="00107F09"/>
    <w:rsid w:val="001105B4"/>
    <w:rsid w:val="001134C7"/>
    <w:rsid w:val="00113CB8"/>
    <w:rsid w:val="00117897"/>
    <w:rsid w:val="0012151C"/>
    <w:rsid w:val="001255D9"/>
    <w:rsid w:val="00127BBA"/>
    <w:rsid w:val="00133CFB"/>
    <w:rsid w:val="00135737"/>
    <w:rsid w:val="001375AB"/>
    <w:rsid w:val="00144122"/>
    <w:rsid w:val="00146D98"/>
    <w:rsid w:val="00147448"/>
    <w:rsid w:val="0015423E"/>
    <w:rsid w:val="00154677"/>
    <w:rsid w:val="001560E2"/>
    <w:rsid w:val="00157ECA"/>
    <w:rsid w:val="001654E8"/>
    <w:rsid w:val="0016774B"/>
    <w:rsid w:val="00167916"/>
    <w:rsid w:val="00170C1C"/>
    <w:rsid w:val="00171870"/>
    <w:rsid w:val="00173E66"/>
    <w:rsid w:val="00174CA9"/>
    <w:rsid w:val="001772FD"/>
    <w:rsid w:val="001870CA"/>
    <w:rsid w:val="00187A22"/>
    <w:rsid w:val="00195F82"/>
    <w:rsid w:val="001A01FA"/>
    <w:rsid w:val="001A14C2"/>
    <w:rsid w:val="001A3606"/>
    <w:rsid w:val="001A43BD"/>
    <w:rsid w:val="001A4C0D"/>
    <w:rsid w:val="001A698A"/>
    <w:rsid w:val="001B51B5"/>
    <w:rsid w:val="001B7A37"/>
    <w:rsid w:val="001C70F4"/>
    <w:rsid w:val="001D1BB6"/>
    <w:rsid w:val="001D2FDA"/>
    <w:rsid w:val="001D4984"/>
    <w:rsid w:val="001E29CB"/>
    <w:rsid w:val="001E2C64"/>
    <w:rsid w:val="001E3BC7"/>
    <w:rsid w:val="001E3C23"/>
    <w:rsid w:val="001E51B8"/>
    <w:rsid w:val="001E662F"/>
    <w:rsid w:val="001E6676"/>
    <w:rsid w:val="001E73F4"/>
    <w:rsid w:val="001F1724"/>
    <w:rsid w:val="001F4A7E"/>
    <w:rsid w:val="001F4B8C"/>
    <w:rsid w:val="001F4F9B"/>
    <w:rsid w:val="001F531D"/>
    <w:rsid w:val="001F6950"/>
    <w:rsid w:val="002026E9"/>
    <w:rsid w:val="00202950"/>
    <w:rsid w:val="00205F73"/>
    <w:rsid w:val="00206D60"/>
    <w:rsid w:val="0021374E"/>
    <w:rsid w:val="002147CF"/>
    <w:rsid w:val="0021749B"/>
    <w:rsid w:val="002207E1"/>
    <w:rsid w:val="00221961"/>
    <w:rsid w:val="00222281"/>
    <w:rsid w:val="00222755"/>
    <w:rsid w:val="00226616"/>
    <w:rsid w:val="0022685B"/>
    <w:rsid w:val="0023018C"/>
    <w:rsid w:val="0023205B"/>
    <w:rsid w:val="00234315"/>
    <w:rsid w:val="00235E2A"/>
    <w:rsid w:val="002466D7"/>
    <w:rsid w:val="00246F18"/>
    <w:rsid w:val="00247905"/>
    <w:rsid w:val="0025644A"/>
    <w:rsid w:val="00261A8A"/>
    <w:rsid w:val="00267F71"/>
    <w:rsid w:val="002726D9"/>
    <w:rsid w:val="00272BD2"/>
    <w:rsid w:val="002756E3"/>
    <w:rsid w:val="0027615E"/>
    <w:rsid w:val="0027644A"/>
    <w:rsid w:val="00283995"/>
    <w:rsid w:val="00284704"/>
    <w:rsid w:val="002858F1"/>
    <w:rsid w:val="00290E37"/>
    <w:rsid w:val="00292375"/>
    <w:rsid w:val="00294774"/>
    <w:rsid w:val="0029687F"/>
    <w:rsid w:val="002A17F0"/>
    <w:rsid w:val="002A271C"/>
    <w:rsid w:val="002A323D"/>
    <w:rsid w:val="002A5AB4"/>
    <w:rsid w:val="002B231F"/>
    <w:rsid w:val="002B499B"/>
    <w:rsid w:val="002B551B"/>
    <w:rsid w:val="002C06CB"/>
    <w:rsid w:val="002C163B"/>
    <w:rsid w:val="002C533F"/>
    <w:rsid w:val="002D272F"/>
    <w:rsid w:val="002D38AE"/>
    <w:rsid w:val="002D4AB4"/>
    <w:rsid w:val="002D709C"/>
    <w:rsid w:val="002E48CB"/>
    <w:rsid w:val="002F06AA"/>
    <w:rsid w:val="002F2020"/>
    <w:rsid w:val="002F68A2"/>
    <w:rsid w:val="003014B7"/>
    <w:rsid w:val="0030245A"/>
    <w:rsid w:val="00303B73"/>
    <w:rsid w:val="00303EEB"/>
    <w:rsid w:val="00305D1B"/>
    <w:rsid w:val="00312406"/>
    <w:rsid w:val="00316C15"/>
    <w:rsid w:val="00317689"/>
    <w:rsid w:val="00320329"/>
    <w:rsid w:val="003209F0"/>
    <w:rsid w:val="0032330D"/>
    <w:rsid w:val="00333A1B"/>
    <w:rsid w:val="00337CF5"/>
    <w:rsid w:val="00337D90"/>
    <w:rsid w:val="00342C76"/>
    <w:rsid w:val="00346F51"/>
    <w:rsid w:val="00347994"/>
    <w:rsid w:val="003514EE"/>
    <w:rsid w:val="0035586C"/>
    <w:rsid w:val="00356FD1"/>
    <w:rsid w:val="00363671"/>
    <w:rsid w:val="00364EE3"/>
    <w:rsid w:val="003757E4"/>
    <w:rsid w:val="00375834"/>
    <w:rsid w:val="00383D4A"/>
    <w:rsid w:val="00384751"/>
    <w:rsid w:val="00384F9B"/>
    <w:rsid w:val="003858FC"/>
    <w:rsid w:val="00391147"/>
    <w:rsid w:val="0039124E"/>
    <w:rsid w:val="00391E41"/>
    <w:rsid w:val="00393587"/>
    <w:rsid w:val="003A0CD7"/>
    <w:rsid w:val="003B5A6C"/>
    <w:rsid w:val="003C3AED"/>
    <w:rsid w:val="003C3D32"/>
    <w:rsid w:val="003C4F5D"/>
    <w:rsid w:val="003C7CA8"/>
    <w:rsid w:val="003D0509"/>
    <w:rsid w:val="003D0FAA"/>
    <w:rsid w:val="003D6A43"/>
    <w:rsid w:val="003D7714"/>
    <w:rsid w:val="003F1A56"/>
    <w:rsid w:val="003F4F6E"/>
    <w:rsid w:val="003F51F9"/>
    <w:rsid w:val="003F7A47"/>
    <w:rsid w:val="00400C73"/>
    <w:rsid w:val="00404070"/>
    <w:rsid w:val="00407543"/>
    <w:rsid w:val="0041092B"/>
    <w:rsid w:val="00420C45"/>
    <w:rsid w:val="0042454D"/>
    <w:rsid w:val="004312AA"/>
    <w:rsid w:val="004312FD"/>
    <w:rsid w:val="0043224D"/>
    <w:rsid w:val="004322B6"/>
    <w:rsid w:val="00434713"/>
    <w:rsid w:val="00435DA7"/>
    <w:rsid w:val="00444695"/>
    <w:rsid w:val="004460F6"/>
    <w:rsid w:val="004507B1"/>
    <w:rsid w:val="0045187E"/>
    <w:rsid w:val="00452D49"/>
    <w:rsid w:val="00453B57"/>
    <w:rsid w:val="0046242A"/>
    <w:rsid w:val="004759F7"/>
    <w:rsid w:val="0047662F"/>
    <w:rsid w:val="00480603"/>
    <w:rsid w:val="00481991"/>
    <w:rsid w:val="004829F3"/>
    <w:rsid w:val="00484AF7"/>
    <w:rsid w:val="00486DBB"/>
    <w:rsid w:val="00494FD7"/>
    <w:rsid w:val="00495F83"/>
    <w:rsid w:val="004A039B"/>
    <w:rsid w:val="004B0FDB"/>
    <w:rsid w:val="004B3225"/>
    <w:rsid w:val="004B4F25"/>
    <w:rsid w:val="004C1329"/>
    <w:rsid w:val="004C3880"/>
    <w:rsid w:val="004C4B83"/>
    <w:rsid w:val="004C75C2"/>
    <w:rsid w:val="004C784F"/>
    <w:rsid w:val="004D0CB8"/>
    <w:rsid w:val="004D0F2F"/>
    <w:rsid w:val="004D179F"/>
    <w:rsid w:val="004D1B37"/>
    <w:rsid w:val="004D365F"/>
    <w:rsid w:val="004D5B31"/>
    <w:rsid w:val="004E0ECE"/>
    <w:rsid w:val="004E4377"/>
    <w:rsid w:val="004E6986"/>
    <w:rsid w:val="004E7CB0"/>
    <w:rsid w:val="004F22CB"/>
    <w:rsid w:val="00500294"/>
    <w:rsid w:val="00502C5F"/>
    <w:rsid w:val="005045F9"/>
    <w:rsid w:val="00506F99"/>
    <w:rsid w:val="005078A7"/>
    <w:rsid w:val="0051294A"/>
    <w:rsid w:val="005218CD"/>
    <w:rsid w:val="00521958"/>
    <w:rsid w:val="00522C70"/>
    <w:rsid w:val="00526C93"/>
    <w:rsid w:val="005317BA"/>
    <w:rsid w:val="00531E22"/>
    <w:rsid w:val="005339AE"/>
    <w:rsid w:val="00535EA2"/>
    <w:rsid w:val="00537410"/>
    <w:rsid w:val="00537785"/>
    <w:rsid w:val="00545D9C"/>
    <w:rsid w:val="00550787"/>
    <w:rsid w:val="00554D4C"/>
    <w:rsid w:val="00555995"/>
    <w:rsid w:val="0055605A"/>
    <w:rsid w:val="005615D7"/>
    <w:rsid w:val="00562128"/>
    <w:rsid w:val="00564F44"/>
    <w:rsid w:val="00571337"/>
    <w:rsid w:val="0057309C"/>
    <w:rsid w:val="00576439"/>
    <w:rsid w:val="0057772C"/>
    <w:rsid w:val="00577F73"/>
    <w:rsid w:val="005817D0"/>
    <w:rsid w:val="00582AD2"/>
    <w:rsid w:val="005854E7"/>
    <w:rsid w:val="00585B1B"/>
    <w:rsid w:val="00587613"/>
    <w:rsid w:val="005913CC"/>
    <w:rsid w:val="00591832"/>
    <w:rsid w:val="00591C15"/>
    <w:rsid w:val="00592841"/>
    <w:rsid w:val="00594FCD"/>
    <w:rsid w:val="005A357F"/>
    <w:rsid w:val="005A4849"/>
    <w:rsid w:val="005A5AB0"/>
    <w:rsid w:val="005A7BE5"/>
    <w:rsid w:val="005B0B0F"/>
    <w:rsid w:val="005B27E8"/>
    <w:rsid w:val="005B2BFA"/>
    <w:rsid w:val="005B3A2A"/>
    <w:rsid w:val="005B4DEC"/>
    <w:rsid w:val="005B6FD0"/>
    <w:rsid w:val="005B7E09"/>
    <w:rsid w:val="005C07A4"/>
    <w:rsid w:val="005C0CB1"/>
    <w:rsid w:val="005C0DDB"/>
    <w:rsid w:val="005C6148"/>
    <w:rsid w:val="005C7189"/>
    <w:rsid w:val="005D1CF6"/>
    <w:rsid w:val="005D2A84"/>
    <w:rsid w:val="005D6B8B"/>
    <w:rsid w:val="005E13F3"/>
    <w:rsid w:val="005E6007"/>
    <w:rsid w:val="005F0FA4"/>
    <w:rsid w:val="006044D5"/>
    <w:rsid w:val="00605FF2"/>
    <w:rsid w:val="0060698D"/>
    <w:rsid w:val="006116BE"/>
    <w:rsid w:val="00611721"/>
    <w:rsid w:val="00614554"/>
    <w:rsid w:val="00617A97"/>
    <w:rsid w:val="00620BC2"/>
    <w:rsid w:val="00622481"/>
    <w:rsid w:val="00622FDC"/>
    <w:rsid w:val="00625020"/>
    <w:rsid w:val="00625FD6"/>
    <w:rsid w:val="00626BD8"/>
    <w:rsid w:val="00642366"/>
    <w:rsid w:val="00642F26"/>
    <w:rsid w:val="0064789E"/>
    <w:rsid w:val="00647B77"/>
    <w:rsid w:val="00650E11"/>
    <w:rsid w:val="0065274C"/>
    <w:rsid w:val="00654206"/>
    <w:rsid w:val="006568F8"/>
    <w:rsid w:val="00661A71"/>
    <w:rsid w:val="00663E5C"/>
    <w:rsid w:val="00664B88"/>
    <w:rsid w:val="00664FF5"/>
    <w:rsid w:val="00665B5A"/>
    <w:rsid w:val="0067297B"/>
    <w:rsid w:val="00672E90"/>
    <w:rsid w:val="006739FE"/>
    <w:rsid w:val="0067582E"/>
    <w:rsid w:val="0068381A"/>
    <w:rsid w:val="00686D14"/>
    <w:rsid w:val="00687ED7"/>
    <w:rsid w:val="00690F49"/>
    <w:rsid w:val="006923EF"/>
    <w:rsid w:val="006A0761"/>
    <w:rsid w:val="006A15EB"/>
    <w:rsid w:val="006A197C"/>
    <w:rsid w:val="006A5DB0"/>
    <w:rsid w:val="006B3083"/>
    <w:rsid w:val="006C144C"/>
    <w:rsid w:val="006C62E1"/>
    <w:rsid w:val="006C66C5"/>
    <w:rsid w:val="006C77D4"/>
    <w:rsid w:val="006E0F4E"/>
    <w:rsid w:val="006E4AF1"/>
    <w:rsid w:val="006E4FE0"/>
    <w:rsid w:val="006E6A66"/>
    <w:rsid w:val="006F0345"/>
    <w:rsid w:val="006F0469"/>
    <w:rsid w:val="006F3E29"/>
    <w:rsid w:val="006F7B1A"/>
    <w:rsid w:val="00700E96"/>
    <w:rsid w:val="0070268E"/>
    <w:rsid w:val="00702728"/>
    <w:rsid w:val="00703E1C"/>
    <w:rsid w:val="007040B6"/>
    <w:rsid w:val="007041F7"/>
    <w:rsid w:val="00705076"/>
    <w:rsid w:val="00707377"/>
    <w:rsid w:val="00711147"/>
    <w:rsid w:val="0071615B"/>
    <w:rsid w:val="00722C2D"/>
    <w:rsid w:val="007248EF"/>
    <w:rsid w:val="007265AB"/>
    <w:rsid w:val="007277E3"/>
    <w:rsid w:val="00731A17"/>
    <w:rsid w:val="00732803"/>
    <w:rsid w:val="00734458"/>
    <w:rsid w:val="0073472C"/>
    <w:rsid w:val="00737E11"/>
    <w:rsid w:val="007419CF"/>
    <w:rsid w:val="0074241C"/>
    <w:rsid w:val="0074487E"/>
    <w:rsid w:val="00746273"/>
    <w:rsid w:val="00747364"/>
    <w:rsid w:val="0075366F"/>
    <w:rsid w:val="00766DE7"/>
    <w:rsid w:val="0077012D"/>
    <w:rsid w:val="007721BF"/>
    <w:rsid w:val="00774E70"/>
    <w:rsid w:val="00780F2E"/>
    <w:rsid w:val="0078181E"/>
    <w:rsid w:val="00783A86"/>
    <w:rsid w:val="00787D6F"/>
    <w:rsid w:val="007935C5"/>
    <w:rsid w:val="00796CEE"/>
    <w:rsid w:val="007A6D92"/>
    <w:rsid w:val="007A7E36"/>
    <w:rsid w:val="007B45AA"/>
    <w:rsid w:val="007B5396"/>
    <w:rsid w:val="007B62E8"/>
    <w:rsid w:val="007B7A73"/>
    <w:rsid w:val="007C00BD"/>
    <w:rsid w:val="007C0B2A"/>
    <w:rsid w:val="007C265B"/>
    <w:rsid w:val="007C37E7"/>
    <w:rsid w:val="007C58FD"/>
    <w:rsid w:val="007C6B81"/>
    <w:rsid w:val="007E0460"/>
    <w:rsid w:val="007E1A22"/>
    <w:rsid w:val="007F27D2"/>
    <w:rsid w:val="007F303D"/>
    <w:rsid w:val="007F4387"/>
    <w:rsid w:val="0080581A"/>
    <w:rsid w:val="00806C88"/>
    <w:rsid w:val="0081177D"/>
    <w:rsid w:val="00820A69"/>
    <w:rsid w:val="00823D38"/>
    <w:rsid w:val="00824201"/>
    <w:rsid w:val="00826D2C"/>
    <w:rsid w:val="00832E00"/>
    <w:rsid w:val="00833960"/>
    <w:rsid w:val="00834E0E"/>
    <w:rsid w:val="00840ADF"/>
    <w:rsid w:val="00841B44"/>
    <w:rsid w:val="00841ECA"/>
    <w:rsid w:val="00844B72"/>
    <w:rsid w:val="00844DDB"/>
    <w:rsid w:val="00852BE0"/>
    <w:rsid w:val="00853121"/>
    <w:rsid w:val="0085454F"/>
    <w:rsid w:val="00857D8A"/>
    <w:rsid w:val="00862914"/>
    <w:rsid w:val="00862F80"/>
    <w:rsid w:val="00864855"/>
    <w:rsid w:val="00864E23"/>
    <w:rsid w:val="00865E51"/>
    <w:rsid w:val="00865FE1"/>
    <w:rsid w:val="008661AF"/>
    <w:rsid w:val="00867F11"/>
    <w:rsid w:val="00870017"/>
    <w:rsid w:val="00874E49"/>
    <w:rsid w:val="008758D3"/>
    <w:rsid w:val="00876898"/>
    <w:rsid w:val="00883CC4"/>
    <w:rsid w:val="00886CA3"/>
    <w:rsid w:val="008A279E"/>
    <w:rsid w:val="008A6375"/>
    <w:rsid w:val="008A706A"/>
    <w:rsid w:val="008B3C8F"/>
    <w:rsid w:val="008C5EE3"/>
    <w:rsid w:val="008C7ECA"/>
    <w:rsid w:val="008D001D"/>
    <w:rsid w:val="008D1853"/>
    <w:rsid w:val="008D43A5"/>
    <w:rsid w:val="008D6C48"/>
    <w:rsid w:val="008E1D05"/>
    <w:rsid w:val="008E28D9"/>
    <w:rsid w:val="008F4BA9"/>
    <w:rsid w:val="00904A7F"/>
    <w:rsid w:val="009050BA"/>
    <w:rsid w:val="00905588"/>
    <w:rsid w:val="0090610D"/>
    <w:rsid w:val="00907AB6"/>
    <w:rsid w:val="00914C97"/>
    <w:rsid w:val="009220D3"/>
    <w:rsid w:val="009235A2"/>
    <w:rsid w:val="0093619F"/>
    <w:rsid w:val="00940FAD"/>
    <w:rsid w:val="009427E5"/>
    <w:rsid w:val="009439BA"/>
    <w:rsid w:val="00944D39"/>
    <w:rsid w:val="009454B7"/>
    <w:rsid w:val="00952359"/>
    <w:rsid w:val="009604E5"/>
    <w:rsid w:val="009613D8"/>
    <w:rsid w:val="00972E74"/>
    <w:rsid w:val="00974275"/>
    <w:rsid w:val="00975DBB"/>
    <w:rsid w:val="009804FC"/>
    <w:rsid w:val="0098474B"/>
    <w:rsid w:val="00991517"/>
    <w:rsid w:val="00992509"/>
    <w:rsid w:val="00994B34"/>
    <w:rsid w:val="00995CBA"/>
    <w:rsid w:val="0099678C"/>
    <w:rsid w:val="009A24DB"/>
    <w:rsid w:val="009A251E"/>
    <w:rsid w:val="009A53E8"/>
    <w:rsid w:val="009A5DB2"/>
    <w:rsid w:val="009B030C"/>
    <w:rsid w:val="009B0C96"/>
    <w:rsid w:val="009B0D27"/>
    <w:rsid w:val="009B70E1"/>
    <w:rsid w:val="009B7AB0"/>
    <w:rsid w:val="009C0526"/>
    <w:rsid w:val="009C222B"/>
    <w:rsid w:val="009C490D"/>
    <w:rsid w:val="009C6539"/>
    <w:rsid w:val="009C67A8"/>
    <w:rsid w:val="009C6B36"/>
    <w:rsid w:val="009D0F9F"/>
    <w:rsid w:val="009D201B"/>
    <w:rsid w:val="009D5D9C"/>
    <w:rsid w:val="009E1658"/>
    <w:rsid w:val="009E2171"/>
    <w:rsid w:val="009E22AC"/>
    <w:rsid w:val="009F3ABA"/>
    <w:rsid w:val="009F3E6A"/>
    <w:rsid w:val="009F4331"/>
    <w:rsid w:val="009F7237"/>
    <w:rsid w:val="00A01A8C"/>
    <w:rsid w:val="00A02378"/>
    <w:rsid w:val="00A028BC"/>
    <w:rsid w:val="00A0334F"/>
    <w:rsid w:val="00A0550B"/>
    <w:rsid w:val="00A06F53"/>
    <w:rsid w:val="00A10713"/>
    <w:rsid w:val="00A11E6D"/>
    <w:rsid w:val="00A128FC"/>
    <w:rsid w:val="00A14DAB"/>
    <w:rsid w:val="00A211F7"/>
    <w:rsid w:val="00A2282E"/>
    <w:rsid w:val="00A310E4"/>
    <w:rsid w:val="00A322FE"/>
    <w:rsid w:val="00A34FE1"/>
    <w:rsid w:val="00A368D8"/>
    <w:rsid w:val="00A37B92"/>
    <w:rsid w:val="00A42D95"/>
    <w:rsid w:val="00A43EDD"/>
    <w:rsid w:val="00A518C9"/>
    <w:rsid w:val="00A53698"/>
    <w:rsid w:val="00A5451D"/>
    <w:rsid w:val="00A54683"/>
    <w:rsid w:val="00A55C83"/>
    <w:rsid w:val="00A57815"/>
    <w:rsid w:val="00A60316"/>
    <w:rsid w:val="00A62F82"/>
    <w:rsid w:val="00A62FAD"/>
    <w:rsid w:val="00A65016"/>
    <w:rsid w:val="00A66DDD"/>
    <w:rsid w:val="00A70CDC"/>
    <w:rsid w:val="00A7133D"/>
    <w:rsid w:val="00A7788C"/>
    <w:rsid w:val="00A82FD7"/>
    <w:rsid w:val="00A84E9C"/>
    <w:rsid w:val="00A86DB4"/>
    <w:rsid w:val="00A87181"/>
    <w:rsid w:val="00A960B8"/>
    <w:rsid w:val="00AA48DA"/>
    <w:rsid w:val="00AA5AB0"/>
    <w:rsid w:val="00AA5DDC"/>
    <w:rsid w:val="00AB605E"/>
    <w:rsid w:val="00AC0DF9"/>
    <w:rsid w:val="00AC2D5B"/>
    <w:rsid w:val="00AC3C0A"/>
    <w:rsid w:val="00AC568F"/>
    <w:rsid w:val="00AD3306"/>
    <w:rsid w:val="00AD36B2"/>
    <w:rsid w:val="00AD38D0"/>
    <w:rsid w:val="00AD5C8F"/>
    <w:rsid w:val="00AE1B99"/>
    <w:rsid w:val="00AE27E5"/>
    <w:rsid w:val="00AE4163"/>
    <w:rsid w:val="00AE5C87"/>
    <w:rsid w:val="00AE60FF"/>
    <w:rsid w:val="00AF47AE"/>
    <w:rsid w:val="00AF7CA8"/>
    <w:rsid w:val="00AF7DEC"/>
    <w:rsid w:val="00B032DA"/>
    <w:rsid w:val="00B05554"/>
    <w:rsid w:val="00B11A9B"/>
    <w:rsid w:val="00B12FCC"/>
    <w:rsid w:val="00B22F44"/>
    <w:rsid w:val="00B2497D"/>
    <w:rsid w:val="00B24B2A"/>
    <w:rsid w:val="00B31FC4"/>
    <w:rsid w:val="00B325CC"/>
    <w:rsid w:val="00B32881"/>
    <w:rsid w:val="00B32ABB"/>
    <w:rsid w:val="00B33042"/>
    <w:rsid w:val="00B34591"/>
    <w:rsid w:val="00B35421"/>
    <w:rsid w:val="00B358FC"/>
    <w:rsid w:val="00B40E64"/>
    <w:rsid w:val="00B41FD3"/>
    <w:rsid w:val="00B426D3"/>
    <w:rsid w:val="00B431DE"/>
    <w:rsid w:val="00B452C0"/>
    <w:rsid w:val="00B5360E"/>
    <w:rsid w:val="00B556A9"/>
    <w:rsid w:val="00B56315"/>
    <w:rsid w:val="00B622CF"/>
    <w:rsid w:val="00B643D0"/>
    <w:rsid w:val="00B70D03"/>
    <w:rsid w:val="00B70E2C"/>
    <w:rsid w:val="00B76A4A"/>
    <w:rsid w:val="00B803E7"/>
    <w:rsid w:val="00B82416"/>
    <w:rsid w:val="00B82E14"/>
    <w:rsid w:val="00B9095E"/>
    <w:rsid w:val="00B93761"/>
    <w:rsid w:val="00B965A5"/>
    <w:rsid w:val="00B97484"/>
    <w:rsid w:val="00BA2208"/>
    <w:rsid w:val="00BA32AE"/>
    <w:rsid w:val="00BA4DDE"/>
    <w:rsid w:val="00BA577A"/>
    <w:rsid w:val="00BA69BD"/>
    <w:rsid w:val="00BB0EB7"/>
    <w:rsid w:val="00BB1DA6"/>
    <w:rsid w:val="00BB2054"/>
    <w:rsid w:val="00BB206A"/>
    <w:rsid w:val="00BB4CF6"/>
    <w:rsid w:val="00BC64D5"/>
    <w:rsid w:val="00BC655F"/>
    <w:rsid w:val="00BD09F9"/>
    <w:rsid w:val="00BD4F54"/>
    <w:rsid w:val="00BD5D87"/>
    <w:rsid w:val="00BD743E"/>
    <w:rsid w:val="00BE1E62"/>
    <w:rsid w:val="00BE6604"/>
    <w:rsid w:val="00BF16C3"/>
    <w:rsid w:val="00BF3FD3"/>
    <w:rsid w:val="00BF40F8"/>
    <w:rsid w:val="00BF456A"/>
    <w:rsid w:val="00BF4C19"/>
    <w:rsid w:val="00BF52B2"/>
    <w:rsid w:val="00BF6E1F"/>
    <w:rsid w:val="00BF7052"/>
    <w:rsid w:val="00C05FAB"/>
    <w:rsid w:val="00C106E9"/>
    <w:rsid w:val="00C12431"/>
    <w:rsid w:val="00C14098"/>
    <w:rsid w:val="00C25656"/>
    <w:rsid w:val="00C25A99"/>
    <w:rsid w:val="00C30B6E"/>
    <w:rsid w:val="00C30C28"/>
    <w:rsid w:val="00C30DBC"/>
    <w:rsid w:val="00C34C4B"/>
    <w:rsid w:val="00C3529D"/>
    <w:rsid w:val="00C35EA6"/>
    <w:rsid w:val="00C3674D"/>
    <w:rsid w:val="00C437B2"/>
    <w:rsid w:val="00C43EDE"/>
    <w:rsid w:val="00C50E07"/>
    <w:rsid w:val="00C51D2F"/>
    <w:rsid w:val="00C54B42"/>
    <w:rsid w:val="00C56B44"/>
    <w:rsid w:val="00C60AC3"/>
    <w:rsid w:val="00C63842"/>
    <w:rsid w:val="00C6558F"/>
    <w:rsid w:val="00C704D8"/>
    <w:rsid w:val="00C71F89"/>
    <w:rsid w:val="00C73727"/>
    <w:rsid w:val="00C824FD"/>
    <w:rsid w:val="00C8369E"/>
    <w:rsid w:val="00C92478"/>
    <w:rsid w:val="00C933E5"/>
    <w:rsid w:val="00C939BD"/>
    <w:rsid w:val="00C93DDB"/>
    <w:rsid w:val="00C96B0B"/>
    <w:rsid w:val="00CA1B26"/>
    <w:rsid w:val="00CA348A"/>
    <w:rsid w:val="00CA5077"/>
    <w:rsid w:val="00CA5876"/>
    <w:rsid w:val="00CA5EF8"/>
    <w:rsid w:val="00CB02BA"/>
    <w:rsid w:val="00CB1C75"/>
    <w:rsid w:val="00CB2CE6"/>
    <w:rsid w:val="00CB4CEF"/>
    <w:rsid w:val="00CB64E8"/>
    <w:rsid w:val="00CB698C"/>
    <w:rsid w:val="00CC0135"/>
    <w:rsid w:val="00CC06EF"/>
    <w:rsid w:val="00CC3DA3"/>
    <w:rsid w:val="00CD0374"/>
    <w:rsid w:val="00CD34AB"/>
    <w:rsid w:val="00CD506A"/>
    <w:rsid w:val="00CD626B"/>
    <w:rsid w:val="00CE1A3A"/>
    <w:rsid w:val="00CE6074"/>
    <w:rsid w:val="00CE61CD"/>
    <w:rsid w:val="00CE78CF"/>
    <w:rsid w:val="00CE79C9"/>
    <w:rsid w:val="00CE7B9A"/>
    <w:rsid w:val="00CF08BB"/>
    <w:rsid w:val="00CF1E53"/>
    <w:rsid w:val="00CF4327"/>
    <w:rsid w:val="00CF4647"/>
    <w:rsid w:val="00D00E26"/>
    <w:rsid w:val="00D01344"/>
    <w:rsid w:val="00D04B08"/>
    <w:rsid w:val="00D10123"/>
    <w:rsid w:val="00D1085F"/>
    <w:rsid w:val="00D12BEA"/>
    <w:rsid w:val="00D1389A"/>
    <w:rsid w:val="00D157D8"/>
    <w:rsid w:val="00D15CC5"/>
    <w:rsid w:val="00D206AB"/>
    <w:rsid w:val="00D30E68"/>
    <w:rsid w:val="00D31037"/>
    <w:rsid w:val="00D32131"/>
    <w:rsid w:val="00D36D26"/>
    <w:rsid w:val="00D4142D"/>
    <w:rsid w:val="00D5276D"/>
    <w:rsid w:val="00D538EC"/>
    <w:rsid w:val="00D53DBB"/>
    <w:rsid w:val="00D55425"/>
    <w:rsid w:val="00D57181"/>
    <w:rsid w:val="00D57397"/>
    <w:rsid w:val="00D573FD"/>
    <w:rsid w:val="00D579FE"/>
    <w:rsid w:val="00D61996"/>
    <w:rsid w:val="00D61BDE"/>
    <w:rsid w:val="00D654CD"/>
    <w:rsid w:val="00D6722C"/>
    <w:rsid w:val="00D678C7"/>
    <w:rsid w:val="00D71BEA"/>
    <w:rsid w:val="00D71C65"/>
    <w:rsid w:val="00D71EEA"/>
    <w:rsid w:val="00D72371"/>
    <w:rsid w:val="00D7281E"/>
    <w:rsid w:val="00D75910"/>
    <w:rsid w:val="00D81664"/>
    <w:rsid w:val="00D8261A"/>
    <w:rsid w:val="00D8362E"/>
    <w:rsid w:val="00D9301D"/>
    <w:rsid w:val="00D9415C"/>
    <w:rsid w:val="00DA469E"/>
    <w:rsid w:val="00DA54D8"/>
    <w:rsid w:val="00DA716B"/>
    <w:rsid w:val="00DB260E"/>
    <w:rsid w:val="00DB45F8"/>
    <w:rsid w:val="00DB5A7F"/>
    <w:rsid w:val="00DB7675"/>
    <w:rsid w:val="00DC2259"/>
    <w:rsid w:val="00DC403E"/>
    <w:rsid w:val="00DC4C6B"/>
    <w:rsid w:val="00DC7D9D"/>
    <w:rsid w:val="00DC7EBB"/>
    <w:rsid w:val="00DE38D6"/>
    <w:rsid w:val="00DE41C4"/>
    <w:rsid w:val="00E03E29"/>
    <w:rsid w:val="00E0459C"/>
    <w:rsid w:val="00E138F9"/>
    <w:rsid w:val="00E14F8F"/>
    <w:rsid w:val="00E25DCD"/>
    <w:rsid w:val="00E269E1"/>
    <w:rsid w:val="00E326E8"/>
    <w:rsid w:val="00E326FF"/>
    <w:rsid w:val="00E34240"/>
    <w:rsid w:val="00E45F13"/>
    <w:rsid w:val="00E47D37"/>
    <w:rsid w:val="00E50336"/>
    <w:rsid w:val="00E50A88"/>
    <w:rsid w:val="00E510BC"/>
    <w:rsid w:val="00E52BA4"/>
    <w:rsid w:val="00E5454F"/>
    <w:rsid w:val="00E5669B"/>
    <w:rsid w:val="00E61256"/>
    <w:rsid w:val="00E62EFE"/>
    <w:rsid w:val="00E7037A"/>
    <w:rsid w:val="00E72FFB"/>
    <w:rsid w:val="00E73CB2"/>
    <w:rsid w:val="00E7638B"/>
    <w:rsid w:val="00E77E07"/>
    <w:rsid w:val="00E839BA"/>
    <w:rsid w:val="00E8428A"/>
    <w:rsid w:val="00E86509"/>
    <w:rsid w:val="00E866E8"/>
    <w:rsid w:val="00E918B5"/>
    <w:rsid w:val="00E93235"/>
    <w:rsid w:val="00E97F7D"/>
    <w:rsid w:val="00EA0BA3"/>
    <w:rsid w:val="00EA37C3"/>
    <w:rsid w:val="00EA531C"/>
    <w:rsid w:val="00EA59B8"/>
    <w:rsid w:val="00EA5A01"/>
    <w:rsid w:val="00EA6E01"/>
    <w:rsid w:val="00EA7FCB"/>
    <w:rsid w:val="00EC1774"/>
    <w:rsid w:val="00EC2DF9"/>
    <w:rsid w:val="00ED0DFC"/>
    <w:rsid w:val="00ED1175"/>
    <w:rsid w:val="00ED1EC9"/>
    <w:rsid w:val="00ED52BB"/>
    <w:rsid w:val="00ED5685"/>
    <w:rsid w:val="00ED5B47"/>
    <w:rsid w:val="00EE4E92"/>
    <w:rsid w:val="00EE6E36"/>
    <w:rsid w:val="00EF3FA8"/>
    <w:rsid w:val="00EF4881"/>
    <w:rsid w:val="00EF5A00"/>
    <w:rsid w:val="00F016BC"/>
    <w:rsid w:val="00F0550E"/>
    <w:rsid w:val="00F0660B"/>
    <w:rsid w:val="00F06BC6"/>
    <w:rsid w:val="00F10070"/>
    <w:rsid w:val="00F1132E"/>
    <w:rsid w:val="00F123AE"/>
    <w:rsid w:val="00F13EB2"/>
    <w:rsid w:val="00F16C91"/>
    <w:rsid w:val="00F2212E"/>
    <w:rsid w:val="00F2559A"/>
    <w:rsid w:val="00F26721"/>
    <w:rsid w:val="00F27F92"/>
    <w:rsid w:val="00F32B93"/>
    <w:rsid w:val="00F40035"/>
    <w:rsid w:val="00F411FC"/>
    <w:rsid w:val="00F44C20"/>
    <w:rsid w:val="00F45CDD"/>
    <w:rsid w:val="00F468FB"/>
    <w:rsid w:val="00F5009F"/>
    <w:rsid w:val="00F525BC"/>
    <w:rsid w:val="00F541FA"/>
    <w:rsid w:val="00F5551A"/>
    <w:rsid w:val="00F56AAB"/>
    <w:rsid w:val="00F6007F"/>
    <w:rsid w:val="00F600C7"/>
    <w:rsid w:val="00F66758"/>
    <w:rsid w:val="00F67431"/>
    <w:rsid w:val="00F70E7E"/>
    <w:rsid w:val="00F714DB"/>
    <w:rsid w:val="00F73331"/>
    <w:rsid w:val="00F73698"/>
    <w:rsid w:val="00F7541C"/>
    <w:rsid w:val="00F76E0B"/>
    <w:rsid w:val="00F82C87"/>
    <w:rsid w:val="00F855AB"/>
    <w:rsid w:val="00F87174"/>
    <w:rsid w:val="00F90F54"/>
    <w:rsid w:val="00F91D37"/>
    <w:rsid w:val="00F91DEC"/>
    <w:rsid w:val="00F93538"/>
    <w:rsid w:val="00F9588C"/>
    <w:rsid w:val="00F9610D"/>
    <w:rsid w:val="00F97158"/>
    <w:rsid w:val="00FA4E7B"/>
    <w:rsid w:val="00FA722D"/>
    <w:rsid w:val="00FB1A62"/>
    <w:rsid w:val="00FB657F"/>
    <w:rsid w:val="00FB73F6"/>
    <w:rsid w:val="00FC158C"/>
    <w:rsid w:val="00FC1E18"/>
    <w:rsid w:val="00FC2DDC"/>
    <w:rsid w:val="00FC5321"/>
    <w:rsid w:val="00FD378F"/>
    <w:rsid w:val="00FE1294"/>
    <w:rsid w:val="00FE301D"/>
    <w:rsid w:val="00FE5FF6"/>
    <w:rsid w:val="00FE6655"/>
    <w:rsid w:val="00FE7D09"/>
    <w:rsid w:val="00FF202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C4321"/>
  <w15:chartTrackingRefBased/>
  <w15:docId w15:val="{0E9EFF86-3705-431A-B713-529D0D2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it-CH" w:eastAsia="en-US" w:bidi="ar-SA"/>
      </w:rPr>
    </w:rPrDefault>
    <w:pPrDefault>
      <w:pPr>
        <w:spacing w:line="300" w:lineRule="atLeast"/>
      </w:pPr>
    </w:pPrDefault>
  </w:docDefaults>
  <w:latentStyles w:defLockedState="0" w:defUIPriority="7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iPriority="99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uiPriority="15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6" w:unhideWhenUsed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/>
    <w:lsdException w:name="Intense Emphasis" w:semiHidden="1" w:uiPriority="27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uiPriority w:val="39"/>
    <w:rsid w:val="00272BD2"/>
  </w:style>
  <w:style w:type="paragraph" w:styleId="berschrift1">
    <w:name w:val="heading 1"/>
    <w:basedOn w:val="Standard"/>
    <w:next w:val="SBVgStandard"/>
    <w:link w:val="berschrift1Zchn"/>
    <w:uiPriority w:val="3"/>
    <w:qFormat/>
    <w:rsid w:val="00D55425"/>
    <w:pPr>
      <w:keepNext/>
      <w:keepLines/>
      <w:spacing w:before="360" w:after="180" w:line="42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TextmitAbstandnach"/>
    <w:link w:val="berschrift2Zchn"/>
    <w:uiPriority w:val="3"/>
    <w:rsid w:val="007B7A73"/>
    <w:pPr>
      <w:keepNext/>
      <w:keepLines/>
      <w:spacing w:before="240" w:after="180" w:line="38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BVgStandard"/>
    <w:link w:val="berschrift3Zchn"/>
    <w:uiPriority w:val="3"/>
    <w:rsid w:val="00D55425"/>
    <w:pPr>
      <w:keepNext/>
      <w:keepLines/>
      <w:spacing w:before="240" w:after="180" w:line="340" w:lineRule="atLeas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TextmitAbstandnach"/>
    <w:link w:val="berschrift4Zchn"/>
    <w:uiPriority w:val="3"/>
    <w:rsid w:val="00D55425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3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3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3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3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A84E9C"/>
    <w:rPr>
      <w:color w:val="E30613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057C6D"/>
    <w:pPr>
      <w:tabs>
        <w:tab w:val="center" w:pos="4536"/>
        <w:tab w:val="right" w:pos="9072"/>
      </w:tabs>
      <w:spacing w:line="26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6F3E29"/>
    <w:rPr>
      <w:sz w:val="16"/>
    </w:rPr>
  </w:style>
  <w:style w:type="paragraph" w:styleId="Fuzeile">
    <w:name w:val="footer"/>
    <w:basedOn w:val="Standard"/>
    <w:link w:val="FuzeileZchn"/>
    <w:uiPriority w:val="94"/>
    <w:rsid w:val="00C824FD"/>
    <w:pPr>
      <w:spacing w:line="26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A53698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sid w:val="008A637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A6375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aliases w:val="Titel 36 Pt"/>
    <w:basedOn w:val="Standard"/>
    <w:next w:val="SBVgStandard"/>
    <w:link w:val="TitelZchn"/>
    <w:uiPriority w:val="15"/>
    <w:rsid w:val="001E51B8"/>
    <w:pPr>
      <w:spacing w:before="720" w:after="300" w:line="820" w:lineRule="atLeast"/>
      <w:contextualSpacing/>
    </w:pPr>
    <w:rPr>
      <w:rFonts w:asciiTheme="majorHAnsi" w:eastAsiaTheme="majorEastAsia" w:hAnsiTheme="majorHAnsi" w:cstheme="majorBidi"/>
      <w:b/>
      <w:kern w:val="28"/>
      <w:sz w:val="72"/>
      <w:szCs w:val="52"/>
    </w:rPr>
  </w:style>
  <w:style w:type="character" w:customStyle="1" w:styleId="TitelZchn">
    <w:name w:val="Titel Zchn"/>
    <w:aliases w:val="Titel 36 Pt Zchn"/>
    <w:basedOn w:val="Absatz-Standardschriftart"/>
    <w:link w:val="Titel"/>
    <w:uiPriority w:val="15"/>
    <w:rsid w:val="00B70E2C"/>
    <w:rPr>
      <w:rFonts w:asciiTheme="majorHAnsi" w:eastAsiaTheme="majorEastAsia" w:hAnsiTheme="majorHAnsi" w:cstheme="majorBidi"/>
      <w:b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21"/>
    <w:semiHidden/>
    <w:rsid w:val="00B9095E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21"/>
    <w:semiHidden/>
    <w:rsid w:val="008A6375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3"/>
    <w:rsid w:val="008A63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A637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A63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A6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A6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eDotEbene1">
    <w:name w:val="Liste Dot Ebene 1"/>
    <w:basedOn w:val="Listenabsatz"/>
    <w:uiPriority w:val="6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ListeDotEbene1"/>
    <w:uiPriority w:val="24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ListeDotEbene1"/>
    <w:next w:val="Traktandum-Text"/>
    <w:uiPriority w:val="24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A84E9C"/>
    <w:rPr>
      <w:color w:val="E30613" w:themeColor="accent1"/>
      <w:u w:val="single"/>
    </w:rPr>
  </w:style>
  <w:style w:type="paragraph" w:styleId="Untertitel">
    <w:name w:val="Subtitle"/>
    <w:basedOn w:val="Standard"/>
    <w:next w:val="TextmitAbstandnach"/>
    <w:link w:val="UntertitelZchn"/>
    <w:uiPriority w:val="18"/>
    <w:rsid w:val="00A53698"/>
    <w:pPr>
      <w:numPr>
        <w:ilvl w:val="1"/>
      </w:numPr>
      <w:spacing w:after="480" w:line="460" w:lineRule="atLeast"/>
    </w:pPr>
    <w:rPr>
      <w:rFonts w:eastAsiaTheme="minorEastAsia"/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A53698"/>
    <w:rPr>
      <w:rFonts w:eastAsiaTheme="minorEastAsia"/>
      <w:b/>
      <w:sz w:val="36"/>
    </w:rPr>
  </w:style>
  <w:style w:type="paragraph" w:styleId="Datum">
    <w:name w:val="Date"/>
    <w:basedOn w:val="Standard"/>
    <w:next w:val="Standard"/>
    <w:link w:val="DatumZchn"/>
    <w:uiPriority w:val="21"/>
    <w:rsid w:val="00B9095E"/>
    <w:pPr>
      <w:spacing w:before="840" w:after="600"/>
    </w:pPr>
  </w:style>
  <w:style w:type="character" w:customStyle="1" w:styleId="DatumZchn">
    <w:name w:val="Datum Zchn"/>
    <w:basedOn w:val="Absatz-Standardschriftart"/>
    <w:link w:val="Datum"/>
    <w:uiPriority w:val="21"/>
    <w:rsid w:val="000D2896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6F3E29"/>
    <w:rPr>
      <w:sz w:val="16"/>
    </w:rPr>
  </w:style>
  <w:style w:type="character" w:styleId="Funotenzeichen">
    <w:name w:val="footnote reference"/>
    <w:basedOn w:val="Absatz-Standardschriftart"/>
    <w:uiPriority w:val="79"/>
    <w:semiHidden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5605A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6F3E29"/>
    <w:rPr>
      <w:sz w:val="16"/>
    </w:rPr>
  </w:style>
  <w:style w:type="character" w:styleId="Endnotenzeichen">
    <w:name w:val="endnote reference"/>
    <w:basedOn w:val="Absatz-Standardschriftart"/>
    <w:uiPriority w:val="79"/>
    <w:semiHidden/>
    <w:rsid w:val="00113CB8"/>
    <w:rPr>
      <w:vertAlign w:val="superscript"/>
    </w:rPr>
  </w:style>
  <w:style w:type="paragraph" w:customStyle="1" w:styleId="ListeDotEbene2">
    <w:name w:val="Liste Dot Ebene 2"/>
    <w:basedOn w:val="ListeDotEbene1"/>
    <w:uiPriority w:val="6"/>
    <w:rsid w:val="004C3880"/>
    <w:pPr>
      <w:numPr>
        <w:ilvl w:val="1"/>
      </w:numPr>
    </w:pPr>
  </w:style>
  <w:style w:type="paragraph" w:customStyle="1" w:styleId="ListeDotEbene3">
    <w:name w:val="Liste Dot Ebene 3"/>
    <w:basedOn w:val="ListeDotEbene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CB64E8"/>
    <w:pPr>
      <w:spacing w:before="120" w:after="120" w:line="240" w:lineRule="auto"/>
    </w:pPr>
    <w:rPr>
      <w:iCs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6F3E2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BVgStandard"/>
    <w:uiPriority w:val="4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BVgStandard"/>
    <w:uiPriority w:val="4"/>
    <w:rsid w:val="00F32B93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BVgStandard"/>
    <w:uiPriority w:val="4"/>
    <w:rsid w:val="00F600C7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TextmitAbstandnach"/>
    <w:uiPriority w:val="4"/>
    <w:rsid w:val="00F600C7"/>
    <w:pPr>
      <w:numPr>
        <w:ilvl w:val="3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C37E7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bCs/>
      <w:noProof/>
      <w:position w:val="4"/>
    </w:rPr>
  </w:style>
  <w:style w:type="paragraph" w:styleId="Verzeichnis2">
    <w:name w:val="toc 2"/>
    <w:basedOn w:val="Standard"/>
    <w:next w:val="Standard"/>
    <w:autoRedefine/>
    <w:uiPriority w:val="39"/>
    <w:semiHidden/>
    <w:rsid w:val="0051294A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Verzeichnis3">
    <w:name w:val="toc 3"/>
    <w:basedOn w:val="Standard"/>
    <w:next w:val="Standard"/>
    <w:autoRedefine/>
    <w:uiPriority w:val="39"/>
    <w:semiHidden/>
    <w:rsid w:val="00D32131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22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ListejurEbene1-A">
    <w:name w:val="Liste jur. Ebene 1 - A"/>
    <w:basedOn w:val="Standard"/>
    <w:uiPriority w:val="13"/>
    <w:rsid w:val="009804FC"/>
    <w:pPr>
      <w:numPr>
        <w:numId w:val="6"/>
      </w:numPr>
    </w:pPr>
  </w:style>
  <w:style w:type="paragraph" w:customStyle="1" w:styleId="ListejurEbene2-I">
    <w:name w:val="Liste jur. Ebene 2 - I."/>
    <w:basedOn w:val="ListejurEbene1-A"/>
    <w:uiPriority w:val="13"/>
    <w:rsid w:val="009804FC"/>
    <w:pPr>
      <w:numPr>
        <w:ilvl w:val="1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Liste123">
    <w:name w:val="Liste 123"/>
    <w:basedOn w:val="Listenabsatz"/>
    <w:uiPriority w:val="7"/>
    <w:qFormat/>
    <w:rsid w:val="00864E23"/>
    <w:pPr>
      <w:numPr>
        <w:ilvl w:val="6"/>
        <w:numId w:val="6"/>
      </w:numPr>
      <w:contextualSpacing w:val="0"/>
    </w:pPr>
  </w:style>
  <w:style w:type="paragraph" w:customStyle="1" w:styleId="ListejurEbene3-1">
    <w:name w:val="Liste jur. Ebene 3 - 1."/>
    <w:basedOn w:val="ListejurEbene2-I"/>
    <w:uiPriority w:val="13"/>
    <w:rsid w:val="005A357F"/>
    <w:pPr>
      <w:numPr>
        <w:ilvl w:val="2"/>
      </w:numPr>
    </w:pPr>
  </w:style>
  <w:style w:type="paragraph" w:customStyle="1" w:styleId="berschrift5nummeriert">
    <w:name w:val="Überschrift 5 nummeriert"/>
    <w:basedOn w:val="berschrift5"/>
    <w:next w:val="Standard"/>
    <w:uiPriority w:val="4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A0334F"/>
    <w:rPr>
      <w:vanish w:val="0"/>
      <w:color w:val="666666" w:themeColor="text1" w:themeTint="99"/>
    </w:rPr>
  </w:style>
  <w:style w:type="paragraph" w:customStyle="1" w:styleId="ErstelltdurchVorlagenbauerchfrSchweizerischeBankiervereinigung">
    <w:name w:val="Erstellt durch Vorlagenbauer.ch für Schweizerische Bankiervereini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BVgStandard"/>
    <w:uiPriority w:val="90"/>
    <w:semiHidden/>
    <w:rsid w:val="0016774B"/>
    <w:pPr>
      <w:spacing w:line="20" w:lineRule="exact"/>
    </w:pPr>
    <w:rPr>
      <w:sz w:val="2"/>
      <w:szCs w:val="2"/>
    </w:rPr>
  </w:style>
  <w:style w:type="paragraph" w:customStyle="1" w:styleId="TextmitAbstandnach">
    <w:name w:val="Text  mit Abstand nach"/>
    <w:basedOn w:val="Standard"/>
    <w:next w:val="SBVgStandard"/>
    <w:uiPriority w:val="40"/>
    <w:semiHidden/>
    <w:qFormat/>
    <w:rsid w:val="00FE6655"/>
    <w:pPr>
      <w:tabs>
        <w:tab w:val="left" w:pos="680"/>
      </w:tabs>
      <w:spacing w:after="180"/>
    </w:pPr>
    <w:rPr>
      <w:color w:val="auto"/>
    </w:rPr>
  </w:style>
  <w:style w:type="paragraph" w:customStyle="1" w:styleId="Titel24Pt">
    <w:name w:val="Titel 24 Pt"/>
    <w:basedOn w:val="Standard"/>
    <w:next w:val="SBVgStandard"/>
    <w:uiPriority w:val="17"/>
    <w:rsid w:val="00A53698"/>
    <w:pPr>
      <w:spacing w:before="360" w:after="240" w:line="580" w:lineRule="atLeast"/>
    </w:pPr>
    <w:rPr>
      <w:b/>
      <w:sz w:val="48"/>
      <w:szCs w:val="48"/>
    </w:rPr>
  </w:style>
  <w:style w:type="paragraph" w:customStyle="1" w:styleId="Titel12PtVERSAL">
    <w:name w:val="Titel 12 Pt VERSAL"/>
    <w:basedOn w:val="Standard"/>
    <w:next w:val="SBVgStandard"/>
    <w:uiPriority w:val="19"/>
    <w:rsid w:val="00A53698"/>
    <w:pPr>
      <w:spacing w:line="340" w:lineRule="atLeast"/>
    </w:pPr>
    <w:rPr>
      <w:b/>
      <w:bCs/>
      <w:caps/>
      <w:spacing w:val="12"/>
      <w:sz w:val="24"/>
    </w:rPr>
  </w:style>
  <w:style w:type="paragraph" w:customStyle="1" w:styleId="ListeDotEbene4">
    <w:name w:val="Liste Dot Ebene 4"/>
    <w:basedOn w:val="ListeDotEbene1"/>
    <w:uiPriority w:val="6"/>
    <w:rsid w:val="00F06BC6"/>
    <w:pPr>
      <w:numPr>
        <w:ilvl w:val="3"/>
      </w:numPr>
    </w:pPr>
  </w:style>
  <w:style w:type="paragraph" w:customStyle="1" w:styleId="ListejurEbene4-a">
    <w:name w:val="Liste jur. Ebene 4 - a)"/>
    <w:basedOn w:val="Standard"/>
    <w:uiPriority w:val="13"/>
    <w:rsid w:val="00347994"/>
    <w:pPr>
      <w:numPr>
        <w:ilvl w:val="3"/>
        <w:numId w:val="6"/>
      </w:numPr>
    </w:pPr>
  </w:style>
  <w:style w:type="paragraph" w:customStyle="1" w:styleId="ListejurEbene5-aa">
    <w:name w:val="Liste jur. Ebene 5 - aa)"/>
    <w:basedOn w:val="Standard"/>
    <w:uiPriority w:val="13"/>
    <w:rsid w:val="00347994"/>
    <w:pPr>
      <w:numPr>
        <w:ilvl w:val="4"/>
        <w:numId w:val="6"/>
      </w:numPr>
    </w:pPr>
  </w:style>
  <w:style w:type="paragraph" w:customStyle="1" w:styleId="ListejurEbene6-1">
    <w:name w:val="Liste jur. Ebene 6 - (1)"/>
    <w:basedOn w:val="Standard"/>
    <w:uiPriority w:val="13"/>
    <w:rsid w:val="00347994"/>
    <w:pPr>
      <w:numPr>
        <w:ilvl w:val="5"/>
        <w:numId w:val="6"/>
      </w:numPr>
    </w:pPr>
  </w:style>
  <w:style w:type="table" w:customStyle="1" w:styleId="SBVTabelleGrau">
    <w:name w:val="SBV Tabelle Grau"/>
    <w:basedOn w:val="NormaleTabelle"/>
    <w:uiPriority w:val="99"/>
    <w:rsid w:val="00001AEE"/>
    <w:pPr>
      <w:spacing w:after="120"/>
    </w:pPr>
    <w:tblPr>
      <w:tblStyleRowBandSize w:val="1"/>
      <w:tblBorders>
        <w:top w:val="single" w:sz="4" w:space="0" w:color="BDBFC1"/>
        <w:left w:val="single" w:sz="4" w:space="0" w:color="BDBFC1"/>
        <w:bottom w:val="single" w:sz="4" w:space="0" w:color="BDBFC1"/>
        <w:right w:val="single" w:sz="4" w:space="0" w:color="BDBFC1"/>
        <w:insideH w:val="single" w:sz="4" w:space="0" w:color="BDBFC1"/>
        <w:insideV w:val="single" w:sz="4" w:space="0" w:color="BDBFC1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8E8F91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ECEFF1"/>
      </w:tcPr>
    </w:tblStylePr>
  </w:style>
  <w:style w:type="table" w:customStyle="1" w:styleId="SBVTabelleBlue">
    <w:name w:val="SBV Tabelle Blue"/>
    <w:basedOn w:val="NormaleTabelle"/>
    <w:uiPriority w:val="99"/>
    <w:rsid w:val="00862914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1B6073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  <w:shd w:val="clear" w:color="auto" w:fill="BEF1FF"/>
      </w:tcPr>
    </w:tblStylePr>
    <w:tblStylePr w:type="band2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</w:tcPr>
    </w:tblStylePr>
  </w:style>
  <w:style w:type="table" w:customStyle="1" w:styleId="SBVTabelleGreen">
    <w:name w:val="SBV Tabelle Green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437B48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B9EFC2"/>
      </w:tcPr>
    </w:tblStylePr>
    <w:tblStylePr w:type="band2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</w:tcPr>
    </w:tblStylePr>
  </w:style>
  <w:style w:type="table" w:customStyle="1" w:styleId="SBVTabelleSand">
    <w:name w:val="SBV Tabelle Sand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988E75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ECDDBD"/>
      </w:tcPr>
    </w:tblStylePr>
    <w:tblStylePr w:type="band2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79"/>
    <w:semiHidden/>
    <w:rsid w:val="00F7541C"/>
    <w:rPr>
      <w:color w:val="605E5C"/>
      <w:shd w:val="clear" w:color="auto" w:fill="E1DFDD"/>
    </w:rPr>
  </w:style>
  <w:style w:type="paragraph" w:customStyle="1" w:styleId="SBVgStandard">
    <w:name w:val="SBVg Standard"/>
    <w:basedOn w:val="Standard"/>
    <w:uiPriority w:val="1"/>
    <w:qFormat/>
    <w:rsid w:val="003D6A43"/>
    <w:pPr>
      <w:tabs>
        <w:tab w:val="left" w:pos="680"/>
      </w:tabs>
      <w:spacing w:before="120" w:after="120"/>
    </w:pPr>
  </w:style>
  <w:style w:type="paragraph" w:customStyle="1" w:styleId="12PtText">
    <w:name w:val="12 Pt Text"/>
    <w:basedOn w:val="Standard"/>
    <w:next w:val="SBVgStandard"/>
    <w:uiPriority w:val="21"/>
    <w:rsid w:val="00453B57"/>
    <w:pPr>
      <w:tabs>
        <w:tab w:val="left" w:pos="680"/>
      </w:tabs>
      <w:spacing w:after="60" w:line="360" w:lineRule="atLeast"/>
    </w:pPr>
    <w:rPr>
      <w:sz w:val="24"/>
      <w:szCs w:val="24"/>
    </w:rPr>
  </w:style>
  <w:style w:type="table" w:customStyle="1" w:styleId="TabelleohneRahmenhellgrau">
    <w:name w:val="Tabelle ohne Rahmen hellgrau"/>
    <w:basedOn w:val="NormaleTabelle"/>
    <w:uiPriority w:val="99"/>
    <w:rsid w:val="00CA1B26"/>
    <w:tblPr>
      <w:tblCellMar>
        <w:left w:w="0" w:type="dxa"/>
        <w:right w:w="28" w:type="dxa"/>
      </w:tblCellMar>
    </w:tblPr>
    <w:tcPr>
      <w:shd w:val="clear" w:color="auto" w:fill="F2F2F2"/>
    </w:tcPr>
  </w:style>
  <w:style w:type="paragraph" w:customStyle="1" w:styleId="StyleRefDok-Titel">
    <w:name w:val="StyleRef Dok-Titel"/>
    <w:basedOn w:val="Standard"/>
    <w:next w:val="Standard"/>
    <w:uiPriority w:val="36"/>
    <w:semiHidden/>
    <w:qFormat/>
    <w:rsid w:val="00CA1B26"/>
  </w:style>
  <w:style w:type="table" w:customStyle="1" w:styleId="SBVDisclaimer">
    <w:name w:val="SBV Disclaimer"/>
    <w:basedOn w:val="NormaleTabelle"/>
    <w:uiPriority w:val="99"/>
    <w:rsid w:val="00D4142D"/>
    <w:rPr>
      <w:color w:val="7F7F7F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85" w:type="dxa"/>
        <w:left w:w="142" w:type="dxa"/>
        <w:bottom w:w="170" w:type="dxa"/>
        <w:right w:w="142" w:type="dxa"/>
      </w:tblCellMar>
    </w:tblPr>
  </w:style>
  <w:style w:type="paragraph" w:customStyle="1" w:styleId="StyleRefDok-Datum">
    <w:name w:val="StyleRef Dok-Datum"/>
    <w:basedOn w:val="Standard"/>
    <w:next w:val="Standard"/>
    <w:uiPriority w:val="36"/>
    <w:semiHidden/>
    <w:qFormat/>
    <w:rsid w:val="00CA1B26"/>
  </w:style>
  <w:style w:type="table" w:customStyle="1" w:styleId="TabelleohneRahmendunkelgrau">
    <w:name w:val="Tabelle ohne Rahmen dunkelgrau"/>
    <w:basedOn w:val="NormaleTabelle"/>
    <w:uiPriority w:val="99"/>
    <w:rsid w:val="001870CA"/>
    <w:tblPr>
      <w:tblCellMar>
        <w:left w:w="0" w:type="dxa"/>
        <w:right w:w="28" w:type="dxa"/>
      </w:tblCellMar>
    </w:tblPr>
    <w:tcPr>
      <w:shd w:val="clear" w:color="auto" w:fill="D9D9D9"/>
    </w:tcPr>
  </w:style>
  <w:style w:type="paragraph" w:customStyle="1" w:styleId="Liste11">
    <w:name w:val="Liste 1.1"/>
    <w:basedOn w:val="Liste123"/>
    <w:uiPriority w:val="8"/>
    <w:rsid w:val="00030339"/>
    <w:pPr>
      <w:numPr>
        <w:ilvl w:val="7"/>
      </w:numPr>
    </w:pPr>
  </w:style>
  <w:style w:type="paragraph" w:customStyle="1" w:styleId="Listeabc">
    <w:name w:val="Liste abc"/>
    <w:basedOn w:val="Standard"/>
    <w:uiPriority w:val="9"/>
    <w:qFormat/>
    <w:rsid w:val="002858F1"/>
    <w:pPr>
      <w:numPr>
        <w:ilvl w:val="8"/>
        <w:numId w:val="6"/>
      </w:numPr>
    </w:pPr>
  </w:style>
  <w:style w:type="character" w:customStyle="1" w:styleId="Anpassungrotdurchgestrichen">
    <w:name w:val="Anpassung rot durchgestrichen"/>
    <w:basedOn w:val="Absatz-Standardschriftart"/>
    <w:uiPriority w:val="23"/>
    <w:rsid w:val="00CC3DA3"/>
    <w:rPr>
      <w:strike/>
      <w:color w:val="E30613" w:themeColor="accent1"/>
    </w:rPr>
  </w:style>
  <w:style w:type="character" w:customStyle="1" w:styleId="Anpassungblauunterstrichen">
    <w:name w:val="Anpassung blau unterstrichen"/>
    <w:basedOn w:val="Absatz-Standardschriftart"/>
    <w:uiPriority w:val="23"/>
    <w:rsid w:val="00CC3DA3"/>
    <w:rPr>
      <w:color w:val="00576F" w:themeColor="accent3" w:themeShade="40"/>
      <w:u w:val="single"/>
    </w:rPr>
  </w:style>
  <w:style w:type="table" w:customStyle="1" w:styleId="SBVSidecar-Tabelle">
    <w:name w:val="SBV Sidecar-Tabelle"/>
    <w:basedOn w:val="NormaleTabelle"/>
    <w:uiPriority w:val="99"/>
    <w:rsid w:val="008E1D05"/>
    <w:pPr>
      <w:spacing w:line="488" w:lineRule="exact"/>
    </w:pPr>
    <w:rPr>
      <w:position w:val="4"/>
    </w:rPr>
    <w:tblPr>
      <w:tblCellMar>
        <w:left w:w="0" w:type="dxa"/>
        <w:bottom w:w="6" w:type="dxa"/>
        <w:right w:w="11" w:type="dxa"/>
      </w:tblCellMar>
    </w:tblPr>
  </w:style>
  <w:style w:type="paragraph" w:customStyle="1" w:styleId="Traktanden-Text">
    <w:name w:val="Traktanden-Text"/>
    <w:basedOn w:val="Standard"/>
    <w:uiPriority w:val="38"/>
    <w:rsid w:val="00EA37C3"/>
    <w:pPr>
      <w:pBdr>
        <w:between w:val="single" w:sz="2" w:space="1" w:color="auto"/>
      </w:pBdr>
    </w:pPr>
    <w:rPr>
      <w:position w:val="4"/>
    </w:rPr>
  </w:style>
  <w:style w:type="paragraph" w:customStyle="1" w:styleId="berschriftabc">
    <w:name w:val="Überschrift abc"/>
    <w:basedOn w:val="berschrift3"/>
    <w:next w:val="TextmitAbstandnach"/>
    <w:uiPriority w:val="4"/>
    <w:rsid w:val="00FC158C"/>
    <w:pPr>
      <w:numPr>
        <w:numId w:val="16"/>
      </w:numPr>
    </w:pPr>
  </w:style>
  <w:style w:type="paragraph" w:customStyle="1" w:styleId="Zwischentabellenabstand">
    <w:name w:val="Zwischentabellenabstand"/>
    <w:basedOn w:val="Standard"/>
    <w:next w:val="SBVgStandard"/>
    <w:uiPriority w:val="90"/>
    <w:semiHidden/>
    <w:rsid w:val="00972E74"/>
    <w:pPr>
      <w:spacing w:line="170" w:lineRule="exact"/>
    </w:pPr>
    <w:rPr>
      <w:color w:val="FFFFFF" w:themeColor="background1"/>
      <w:sz w:val="17"/>
      <w:szCs w:val="17"/>
    </w:rPr>
  </w:style>
  <w:style w:type="paragraph" w:customStyle="1" w:styleId="Aufzhlung1">
    <w:name w:val="Aufzählung 1"/>
    <w:basedOn w:val="Listenabsatz"/>
    <w:uiPriority w:val="6"/>
    <w:semiHidden/>
    <w:rsid w:val="00EF4881"/>
    <w:pPr>
      <w:ind w:left="170" w:hanging="170"/>
    </w:pPr>
    <w:rPr>
      <w:color w:val="auto"/>
    </w:rPr>
  </w:style>
  <w:style w:type="table" w:customStyle="1" w:styleId="SBVgTabelleneutral">
    <w:name w:val="SBVg Tabelle neutral"/>
    <w:basedOn w:val="NormaleTabelle"/>
    <w:uiPriority w:val="99"/>
    <w:rsid w:val="00665B5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Traktandenliste123">
    <w:name w:val="Traktandenliste 123"/>
    <w:basedOn w:val="Standard"/>
    <w:uiPriority w:val="36"/>
    <w:rsid w:val="00EA37C3"/>
    <w:pPr>
      <w:numPr>
        <w:numId w:val="19"/>
      </w:numPr>
    </w:pPr>
  </w:style>
  <w:style w:type="paragraph" w:customStyle="1" w:styleId="Traktandenliste11">
    <w:name w:val="Traktandenliste 1.1"/>
    <w:basedOn w:val="Traktandenliste123"/>
    <w:uiPriority w:val="37"/>
    <w:rsid w:val="00020ED9"/>
    <w:pPr>
      <w:numPr>
        <w:ilvl w:val="1"/>
      </w:numPr>
    </w:pPr>
  </w:style>
  <w:style w:type="table" w:customStyle="1" w:styleId="SBVgTraktandenliste">
    <w:name w:val="SBVg Traktandenliste"/>
    <w:basedOn w:val="NormaleTabelle"/>
    <w:uiPriority w:val="99"/>
    <w:rsid w:val="008E28D9"/>
    <w:tblPr>
      <w:tblCellMar>
        <w:top w:w="57" w:type="dxa"/>
        <w:left w:w="0" w:type="dxa"/>
        <w:bottom w:w="85" w:type="dxa"/>
        <w:right w:w="57" w:type="dxa"/>
      </w:tblCellMar>
    </w:tblPr>
    <w:tcPr>
      <w:shd w:val="clear" w:color="auto" w:fill="D9D9D9"/>
    </w:tcPr>
  </w:style>
  <w:style w:type="paragraph" w:styleId="berarbeitung">
    <w:name w:val="Revision"/>
    <w:hidden/>
    <w:uiPriority w:val="99"/>
    <w:semiHidden/>
    <w:rsid w:val="00234315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rsid w:val="005B3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rsid w:val="005B3A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5B3A2A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rsid w:val="005B3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5B3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F1239EE75A1C4B8ED1CD7331D27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C889E-5DC1-754B-A19A-F71AFF07C07A}"/>
      </w:docPartPr>
      <w:docPartBody>
        <w:p w:rsidR="006A4B97" w:rsidRDefault="000144BF" w:rsidP="000144BF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B51345DD78034C1C948BD5868B123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BED37-308E-4BA8-9B2E-5D431E89E93F}"/>
      </w:docPartPr>
      <w:docPartBody>
        <w:p w:rsidR="002E6A54" w:rsidRDefault="002E6A54" w:rsidP="002E6A54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655864A896354D4C95DCF1593F314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70CC-7B4C-4E13-B769-B098DEE27BED}"/>
      </w:docPartPr>
      <w:docPartBody>
        <w:p w:rsidR="002E6A54" w:rsidRDefault="002E6A54" w:rsidP="002E6A54">
          <w:r>
            <w:rPr>
              <w:rStyle w:val="Platzhaltertext"/>
            </w:rPr>
            <w:t>Cliccare o toccare per inserire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F"/>
    <w:rsid w:val="000144BF"/>
    <w:rsid w:val="000F496E"/>
    <w:rsid w:val="001817C7"/>
    <w:rsid w:val="001D46BD"/>
    <w:rsid w:val="00284204"/>
    <w:rsid w:val="002E6A54"/>
    <w:rsid w:val="00320B54"/>
    <w:rsid w:val="00345062"/>
    <w:rsid w:val="003739C9"/>
    <w:rsid w:val="003A7677"/>
    <w:rsid w:val="0054781C"/>
    <w:rsid w:val="006A4B97"/>
    <w:rsid w:val="007212F0"/>
    <w:rsid w:val="00876ABB"/>
    <w:rsid w:val="00D5247F"/>
    <w:rsid w:val="00D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2E6A54"/>
    <w:rPr>
      <w:vanish w:val="0"/>
      <w:color w:val="666666" w:themeColor="text1" w:themeTint="9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">
      <a:dk1>
        <a:srgbClr val="000000"/>
      </a:dk1>
      <a:lt1>
        <a:sysClr val="window" lastClr="FFFFFF"/>
      </a:lt1>
      <a:dk2>
        <a:srgbClr val="5E6060"/>
      </a:dk2>
      <a:lt2>
        <a:srgbClr val="D4D7D9"/>
      </a:lt2>
      <a:accent1>
        <a:srgbClr val="E30613"/>
      </a:accent1>
      <a:accent2>
        <a:srgbClr val="FFB7A6"/>
      </a:accent2>
      <a:accent3>
        <a:srgbClr val="BEF1FF"/>
      </a:accent3>
      <a:accent4>
        <a:srgbClr val="B9EFC2"/>
      </a:accent4>
      <a:accent5>
        <a:srgbClr val="ECDDBD"/>
      </a:accent5>
      <a:accent6>
        <a:srgbClr val="ECEFF1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0c80c-2343-4752-87a1-0295a5e1c15b" xsi:nil="true"/>
    <lcf76f155ced4ddcb4097134ff3c332f xmlns="2b792618-304b-4ec3-8cfc-174af6b70a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42E426666FC4D9F371EE361DEA8E6" ma:contentTypeVersion="14" ma:contentTypeDescription="Create a new document." ma:contentTypeScope="" ma:versionID="5b8792d472878ffd694c51506d2fda8b">
  <xsd:schema xmlns:xsd="http://www.w3.org/2001/XMLSchema" xmlns:xs="http://www.w3.org/2001/XMLSchema" xmlns:p="http://schemas.microsoft.com/office/2006/metadata/properties" xmlns:ns2="2b792618-304b-4ec3-8cfc-174af6b70a3d" xmlns:ns3="5050c80c-2343-4752-87a1-0295a5e1c15b" targetNamespace="http://schemas.microsoft.com/office/2006/metadata/properties" ma:root="true" ma:fieldsID="953ab1997d5a038b9f55d2639f0f50f6" ns2:_="" ns3:_="">
    <xsd:import namespace="2b792618-304b-4ec3-8cfc-174af6b70a3d"/>
    <xsd:import namespace="5050c80c-2343-4752-87a1-0295a5e1c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2618-304b-4ec3-8cfc-174af6b70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c4dc70-052e-4066-bdd4-713df29e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80c-2343-4752-87a1-0295a5e1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5f4b3f-0eb8-418b-a5cc-aaa9784b282a}" ma:internalName="TaxCatchAll" ma:showField="CatchAllData" ma:web="5050c80c-2343-4752-87a1-0295a5e1c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050c80c-2343-4752-87a1-0295a5e1c15b"/>
    <ds:schemaRef ds:uri="2b792618-304b-4ec3-8cfc-174af6b70a3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CDFA6-9FDB-4330-ABFB-9DA1D15FA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2618-304b-4ec3-8cfc-174af6b70a3d"/>
    <ds:schemaRef ds:uri="5050c80c-2343-4752-87a1-0295a5e1c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 Claudia</dc:creator>
  <cp:keywords/>
  <dc:description/>
  <cp:lastModifiedBy>Dilashi Jeyaratnaraja</cp:lastModifiedBy>
  <cp:revision>7</cp:revision>
  <dcterms:created xsi:type="dcterms:W3CDTF">2024-05-31T09:49:00Z</dcterms:created>
  <dcterms:modified xsi:type="dcterms:W3CDTF">2024-06-11T12:56:00Z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0x01010075142E426666FC4D9F371EE361DEA8E6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f3732d58-8c18-4bab-8f62-1159a69060e9_Enabled">
    <vt:lpwstr>true</vt:lpwstr>
  </property>
  <property fmtid="{D5CDD505-2E9C-101B-9397-08002B2CF9AE}" pid="11" name="MSIP_Label_f3732d58-8c18-4bab-8f62-1159a69060e9_SetDate">
    <vt:lpwstr>2023-12-22T07:57:45Z</vt:lpwstr>
  </property>
  <property fmtid="{D5CDD505-2E9C-101B-9397-08002B2CF9AE}" pid="12" name="MSIP_Label_f3732d58-8c18-4bab-8f62-1159a69060e9_Method">
    <vt:lpwstr>Privileged</vt:lpwstr>
  </property>
  <property fmtid="{D5CDD505-2E9C-101B-9397-08002B2CF9AE}" pid="13" name="MSIP_Label_f3732d58-8c18-4bab-8f62-1159a69060e9_Name">
    <vt:lpwstr>f3732d58-8c18-4bab-8f62-1159a69060e9</vt:lpwstr>
  </property>
  <property fmtid="{D5CDD505-2E9C-101B-9397-08002B2CF9AE}" pid="14" name="MSIP_Label_f3732d58-8c18-4bab-8f62-1159a69060e9_SiteId">
    <vt:lpwstr>d0df3d96-c065-41c3-8c0b-5dcaa460ec33</vt:lpwstr>
  </property>
  <property fmtid="{D5CDD505-2E9C-101B-9397-08002B2CF9AE}" pid="15" name="MSIP_Label_f3732d58-8c18-4bab-8f62-1159a69060e9_ActionId">
    <vt:lpwstr>df3a0e06-a32c-4fdf-a79c-f65916a47427</vt:lpwstr>
  </property>
  <property fmtid="{D5CDD505-2E9C-101B-9397-08002B2CF9AE}" pid="16" name="MSIP_Label_f3732d58-8c18-4bab-8f62-1159a69060e9_ContentBits">
    <vt:lpwstr>0</vt:lpwstr>
  </property>
  <property fmtid="{D5CDD505-2E9C-101B-9397-08002B2CF9AE}" pid="17" name="MediaServiceImageTags">
    <vt:lpwstr/>
  </property>
</Properties>
</file>