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2427" w14:textId="3A51FFFC" w:rsidR="00F73698" w:rsidRPr="00624D74" w:rsidRDefault="00B56315" w:rsidP="0050711F">
      <w:pPr>
        <w:pStyle w:val="Titel24Pt"/>
        <w:spacing w:before="0" w:line="240" w:lineRule="auto"/>
        <w:rPr>
          <w:b w:val="0"/>
          <w:bCs/>
          <w:sz w:val="36"/>
          <w:szCs w:val="36"/>
        </w:rPr>
      </w:pPr>
      <w:r>
        <w:rPr>
          <w:b w:val="0"/>
          <w:sz w:val="36"/>
        </w:rPr>
        <w:t xml:space="preserve">Guide pour l’entretien final avec les personnes en formation</w:t>
      </w:r>
    </w:p>
    <w:p w14:paraId="35B341ED" w14:textId="77777777" w:rsidR="00F55D2F" w:rsidRPr="00B56315" w:rsidRDefault="00F55D2F" w:rsidP="002F3060">
      <w:pPr>
        <w:pStyle w:val="SBVgStandard"/>
      </w:pPr>
    </w:p>
    <w:tbl>
      <w:tblPr>
        <w:tblStyle w:val="Tabellenraster"/>
        <w:tblW w:w="9639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2F3060" w:rsidRPr="00886AF5" w14:paraId="3EAD9ABD" w14:textId="77777777" w:rsidTr="00555CD5">
        <w:tc>
          <w:tcPr>
            <w:tcW w:w="3969" w:type="dxa"/>
          </w:tcPr>
          <w:p w14:paraId="30186B39" w14:textId="77777777" w:rsidR="002F3060" w:rsidRPr="00624D74" w:rsidRDefault="002F3060" w:rsidP="00555CD5">
            <w:pPr>
              <w:pStyle w:val="SBVgStandard"/>
            </w:pPr>
            <w:r>
              <w:t xml:space="preserve">Nom, prénom de la personne en formation :</w:t>
            </w:r>
          </w:p>
        </w:tc>
        <w:tc>
          <w:tcPr>
            <w:tcW w:w="5670" w:type="dxa"/>
          </w:tcPr>
          <w:p w14:paraId="33D648A4" w14:textId="77777777" w:rsidR="002F3060" w:rsidRPr="00886AF5" w:rsidRDefault="002F3060" w:rsidP="00555CD5">
            <w:pPr>
              <w:pStyle w:val="SBVgStandard"/>
            </w:pPr>
          </w:p>
        </w:tc>
      </w:tr>
      <w:tr w:rsidR="002F3060" w:rsidRPr="00886AF5" w14:paraId="41A7FD16" w14:textId="77777777" w:rsidTr="00555CD5">
        <w:tc>
          <w:tcPr>
            <w:tcW w:w="3969" w:type="dxa"/>
          </w:tcPr>
          <w:p w14:paraId="2516125D" w14:textId="77777777" w:rsidR="002F3060" w:rsidRPr="00624D74" w:rsidRDefault="002F3060" w:rsidP="00555CD5">
            <w:pPr>
              <w:pStyle w:val="SBVgStandard"/>
            </w:pPr>
            <w:r>
              <w:t xml:space="preserve">Nom, prénom du formateur/de la formatrice de pratique :</w:t>
            </w:r>
          </w:p>
        </w:tc>
        <w:tc>
          <w:tcPr>
            <w:tcW w:w="5670" w:type="dxa"/>
          </w:tcPr>
          <w:p w14:paraId="5ACB3B1F" w14:textId="77777777" w:rsidR="002F3060" w:rsidRPr="00886AF5" w:rsidRDefault="002F3060" w:rsidP="00555CD5">
            <w:pPr>
              <w:pStyle w:val="SBVgStandard"/>
            </w:pPr>
          </w:p>
        </w:tc>
      </w:tr>
      <w:tr w:rsidR="003F56EA" w:rsidRPr="00886AF5" w14:paraId="5A0B3807" w14:textId="77777777" w:rsidTr="00555CD5">
        <w:tc>
          <w:tcPr>
            <w:tcW w:w="3969" w:type="dxa"/>
          </w:tcPr>
          <w:p w14:paraId="7514F37D" w14:textId="13EDF5D4" w:rsidR="003F56EA" w:rsidRPr="00624D74" w:rsidRDefault="003F56EA" w:rsidP="00555CD5">
            <w:pPr>
              <w:pStyle w:val="SBVgStandard"/>
            </w:pPr>
            <w:r>
              <w:t xml:space="preserve">Formation et année d’apprentissage :</w:t>
            </w:r>
          </w:p>
        </w:tc>
        <w:tc>
          <w:tcPr>
            <w:tcW w:w="5670" w:type="dxa"/>
          </w:tcPr>
          <w:p w14:paraId="3FCDED09" w14:textId="77777777" w:rsidR="003F56EA" w:rsidRPr="00886AF5" w:rsidRDefault="003F56EA" w:rsidP="00555CD5">
            <w:pPr>
              <w:pStyle w:val="SBVgStandard"/>
            </w:pPr>
          </w:p>
        </w:tc>
      </w:tr>
      <w:tr w:rsidR="002F3060" w:rsidRPr="00886AF5" w14:paraId="5B85DAA9" w14:textId="77777777" w:rsidTr="00555CD5">
        <w:tc>
          <w:tcPr>
            <w:tcW w:w="3969" w:type="dxa"/>
          </w:tcPr>
          <w:p w14:paraId="64A51340" w14:textId="77777777" w:rsidR="002F3060" w:rsidRPr="00624D74" w:rsidRDefault="002F3060" w:rsidP="00555CD5">
            <w:pPr>
              <w:pStyle w:val="SBVgStandard"/>
            </w:pPr>
            <w:r>
              <w:t xml:space="preserve">Département :</w:t>
            </w:r>
          </w:p>
        </w:tc>
        <w:tc>
          <w:tcPr>
            <w:tcW w:w="5670" w:type="dxa"/>
          </w:tcPr>
          <w:p w14:paraId="2BE06B6C" w14:textId="77777777" w:rsidR="002F3060" w:rsidRPr="00886AF5" w:rsidRDefault="002F3060" w:rsidP="00555CD5">
            <w:pPr>
              <w:pStyle w:val="SBVgStandard"/>
            </w:pPr>
          </w:p>
        </w:tc>
      </w:tr>
      <w:tr w:rsidR="00F55D2F" w:rsidRPr="00886AF5" w14:paraId="3AB89781" w14:textId="77777777" w:rsidTr="00555CD5">
        <w:tc>
          <w:tcPr>
            <w:tcW w:w="3969" w:type="dxa"/>
          </w:tcPr>
          <w:p w14:paraId="67E14317" w14:textId="092A0534" w:rsidR="00F55D2F" w:rsidRPr="00624D74" w:rsidRDefault="00F55D2F" w:rsidP="00F55D2F">
            <w:pPr>
              <w:pStyle w:val="SBVgStandard"/>
            </w:pPr>
            <w:r>
              <w:t xml:space="preserve">Intervention du – au :</w:t>
            </w:r>
          </w:p>
        </w:tc>
        <w:tc>
          <w:tcPr>
            <w:tcW w:w="5670" w:type="dxa"/>
          </w:tcPr>
          <w:p w14:paraId="47D7BE9E" w14:textId="77777777" w:rsidR="00F55D2F" w:rsidRPr="00886AF5" w:rsidRDefault="00F55D2F" w:rsidP="00F55D2F">
            <w:pPr>
              <w:pStyle w:val="SBVgStandard"/>
            </w:pPr>
          </w:p>
        </w:tc>
      </w:tr>
      <w:tr w:rsidR="00F55D2F" w:rsidRPr="00886AF5" w14:paraId="1A6687AE" w14:textId="77777777" w:rsidTr="00555CD5">
        <w:tc>
          <w:tcPr>
            <w:tcW w:w="3969" w:type="dxa"/>
          </w:tcPr>
          <w:p w14:paraId="392269B9" w14:textId="77777777" w:rsidR="00F55D2F" w:rsidRPr="00624D74" w:rsidRDefault="00F55D2F" w:rsidP="00F55D2F">
            <w:pPr>
              <w:pStyle w:val="SBVgStandard"/>
            </w:pPr>
            <w:r>
              <w:t xml:space="preserve">Date de l’entretien :</w:t>
            </w:r>
          </w:p>
        </w:tc>
        <w:sdt>
          <w:sdtPr>
            <w:id w:val="362408924"/>
            <w:placeholder>
              <w:docPart w:val="84A6289CF998418AB647E84E95B90E87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</w:tcPr>
              <w:p w14:paraId="783EC05C" w14:textId="77777777" w:rsidR="00F55D2F" w:rsidRPr="00886AF5" w:rsidRDefault="00F55D2F" w:rsidP="00F55D2F">
                <w:pPr>
                  <w:pStyle w:val="SBVgStandard"/>
                </w:pPr>
                <w:r>
                  <w:rPr>
                    <w:rStyle w:val="Platzhaltertext"/>
                  </w:rPr>
                  <w:t xml:space="preserve">Cliquez ou appuyez ici pour saisir la date.</w:t>
                </w:r>
              </w:p>
            </w:tc>
          </w:sdtContent>
        </w:sdt>
      </w:tr>
    </w:tbl>
    <w:p w14:paraId="6A6FD43B" w14:textId="77777777" w:rsidR="002F3060" w:rsidRDefault="002F3060" w:rsidP="002F3060">
      <w:pPr>
        <w:pStyle w:val="SBVgStandard"/>
      </w:pPr>
    </w:p>
    <w:tbl>
      <w:tblPr>
        <w:tblStyle w:val="Tabellenraster"/>
        <w:tblW w:w="9639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5208"/>
      </w:tblGrid>
      <w:tr w:rsidR="002F3060" w14:paraId="4A607AEE" w14:textId="77777777" w:rsidTr="00080639">
        <w:tc>
          <w:tcPr>
            <w:tcW w:w="4431" w:type="dxa"/>
            <w:shd w:val="clear" w:color="auto" w:fill="ECEFF1"/>
          </w:tcPr>
          <w:p w14:paraId="5F2DDA36" w14:textId="77777777" w:rsidR="002F3060" w:rsidRPr="00FE5FF6" w:rsidRDefault="002F3060" w:rsidP="00555CD5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Contenu :</w:t>
            </w:r>
          </w:p>
        </w:tc>
        <w:tc>
          <w:tcPr>
            <w:tcW w:w="5208" w:type="dxa"/>
            <w:shd w:val="clear" w:color="auto" w:fill="ECEFF1"/>
          </w:tcPr>
          <w:p w14:paraId="7D193057" w14:textId="77777777" w:rsidR="002F3060" w:rsidRPr="00FE5FF6" w:rsidRDefault="002F3060" w:rsidP="00555CD5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Remarque :</w:t>
            </w:r>
          </w:p>
        </w:tc>
      </w:tr>
      <w:tr w:rsidR="002F3060" w14:paraId="6795E7A0" w14:textId="77777777" w:rsidTr="00792094">
        <w:tc>
          <w:tcPr>
            <w:tcW w:w="9639" w:type="dxa"/>
            <w:gridSpan w:val="2"/>
            <w:shd w:val="clear" w:color="auto" w:fill="F4F5F7"/>
          </w:tcPr>
          <w:p w14:paraId="3675FDC9" w14:textId="77777777" w:rsidR="002F3060" w:rsidRDefault="002F3060" w:rsidP="00555CD5">
            <w:pPr>
              <w:pStyle w:val="SBVgStandard"/>
            </w:pPr>
            <w:r>
              <w:rPr>
                <w:b/>
              </w:rPr>
              <w:t xml:space="preserve">Ouverture de l’entretien</w:t>
            </w:r>
          </w:p>
        </w:tc>
      </w:tr>
      <w:tr w:rsidR="002F3060" w14:paraId="41741E0D" w14:textId="77777777" w:rsidTr="00080639">
        <w:tc>
          <w:tcPr>
            <w:tcW w:w="4431" w:type="dxa"/>
          </w:tcPr>
          <w:p w14:paraId="7CE3DCA2" w14:textId="77777777" w:rsidR="002F3060" w:rsidRDefault="002F3060" w:rsidP="00555CD5">
            <w:pPr>
              <w:pStyle w:val="ListeDotEbene1"/>
              <w:spacing w:before="60"/>
            </w:pPr>
            <w:r>
              <w:t xml:space="preserve">Accueil</w:t>
            </w:r>
          </w:p>
          <w:p w14:paraId="4C942830" w14:textId="77777777" w:rsidR="002F3060" w:rsidRDefault="002F3060" w:rsidP="00555CD5">
            <w:pPr>
              <w:pStyle w:val="ListeDotEbene1"/>
            </w:pPr>
            <w:r>
              <w:t xml:space="preserve">Motif de l’entretien</w:t>
            </w:r>
          </w:p>
          <w:p w14:paraId="6AD6A4A8" w14:textId="2B7EBBDF" w:rsidR="002F3060" w:rsidRDefault="002F3060" w:rsidP="00555CD5">
            <w:pPr>
              <w:pStyle w:val="ListeDotEbene1"/>
            </w:pPr>
            <w:r>
              <w:t xml:space="preserve">Déroulement/durée de l’entretien</w:t>
            </w:r>
          </w:p>
          <w:p w14:paraId="4777BE76" w14:textId="77777777" w:rsidR="002F3060" w:rsidRDefault="002F3060" w:rsidP="00555CD5">
            <w:pPr>
              <w:pStyle w:val="ListeDotEbene1"/>
            </w:pPr>
            <w:r>
              <w:t xml:space="preserve">Objectifs de l’entretien</w:t>
            </w:r>
          </w:p>
          <w:p w14:paraId="57D29167" w14:textId="79EBD8D3" w:rsidR="002F3060" w:rsidRPr="00D334B5" w:rsidRDefault="00E72FC4" w:rsidP="00555CD5">
            <w:pPr>
              <w:pStyle w:val="ListeDotEbene1"/>
              <w:spacing w:after="120"/>
            </w:pPr>
            <w:r>
              <w:t xml:space="preserve">Attentes mutuelles concernant le déroulement</w:t>
            </w:r>
          </w:p>
        </w:tc>
        <w:tc>
          <w:tcPr>
            <w:tcW w:w="5208" w:type="dxa"/>
          </w:tcPr>
          <w:p w14:paraId="442102C5" w14:textId="77777777" w:rsidR="002F3060" w:rsidRDefault="002F3060" w:rsidP="00555CD5">
            <w:pPr>
              <w:pStyle w:val="SBVgStandard"/>
            </w:pPr>
          </w:p>
        </w:tc>
      </w:tr>
      <w:tr w:rsidR="002F3060" w14:paraId="2263ECC1" w14:textId="77777777" w:rsidTr="00792094">
        <w:tc>
          <w:tcPr>
            <w:tcW w:w="9639" w:type="dxa"/>
            <w:gridSpan w:val="2"/>
            <w:shd w:val="clear" w:color="auto" w:fill="F4F5F7"/>
          </w:tcPr>
          <w:p w14:paraId="1EB1B470" w14:textId="77777777" w:rsidR="002F3060" w:rsidRDefault="002F3060" w:rsidP="00555CD5">
            <w:pPr>
              <w:pStyle w:val="SBVgStandard"/>
            </w:pPr>
            <w:r>
              <w:rPr>
                <w:b/>
              </w:rPr>
              <w:t xml:space="preserve">Conduite d’entretien</w:t>
            </w:r>
          </w:p>
        </w:tc>
      </w:tr>
      <w:tr w:rsidR="002F3060" w:rsidRPr="00436A51" w14:paraId="67E7CEAA" w14:textId="77777777" w:rsidTr="00080639">
        <w:tc>
          <w:tcPr>
            <w:tcW w:w="4431" w:type="dxa"/>
          </w:tcPr>
          <w:p w14:paraId="70D3F9EF" w14:textId="074AD35A" w:rsidR="004E0B82" w:rsidRDefault="002F3060" w:rsidP="004E0B82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Attentes de la personne en formation</w:t>
            </w:r>
          </w:p>
          <w:p w14:paraId="024A0D7C" w14:textId="7027FF17" w:rsidR="002F3060" w:rsidRPr="00593CA4" w:rsidRDefault="002F3060" w:rsidP="00593CA4">
            <w:pPr>
              <w:pStyle w:val="ListeDotEbene1"/>
            </w:pPr>
            <w:r>
              <w:t xml:space="preserve">Comment évalues-tu ta formation </w:t>
            </w:r>
            <w:r>
              <w:br/>
            </w:r>
            <w:r>
              <w:t xml:space="preserve">(échelle de 1 à 10) ?</w:t>
            </w:r>
          </w:p>
          <w:p w14:paraId="6DF40E8F" w14:textId="77777777" w:rsidR="002F3060" w:rsidRDefault="002F3060" w:rsidP="00593CA4">
            <w:pPr>
              <w:pStyle w:val="ListeDotEbene1"/>
            </w:pPr>
            <w:r>
              <w:t xml:space="preserve">Cela a-t-il répondu à tes attentes ?</w:t>
            </w:r>
          </w:p>
          <w:p w14:paraId="33EC0ED1" w14:textId="593AF1A7" w:rsidR="00B35313" w:rsidRPr="00593CA4" w:rsidRDefault="00B35313" w:rsidP="00593CA4">
            <w:pPr>
              <w:pStyle w:val="ListeDotEbene1"/>
            </w:pPr>
            <w:r>
              <w:t xml:space="preserve">En quoi as-tu pu évoluer ?</w:t>
            </w:r>
          </w:p>
          <w:p w14:paraId="5A3CB35A" w14:textId="11978B9C" w:rsidR="002F3060" w:rsidRPr="00593CA4" w:rsidRDefault="002F3060" w:rsidP="00593CA4">
            <w:pPr>
              <w:pStyle w:val="ListeDotEbene1"/>
            </w:pPr>
            <w:r>
              <w:t xml:space="preserve">Que pourrais-tu encore optimiser sur le plan </w:t>
            </w:r>
            <w:r>
              <w:br/>
            </w:r>
            <w:r>
              <w:t xml:space="preserve">professionnel et personnel ?</w:t>
            </w:r>
            <w:r>
              <w:t xml:space="preserve"> </w:t>
            </w:r>
            <w:r>
              <w:t xml:space="preserve">(référence à l’autoévaluation dans CYPnet/Time2Learn)</w:t>
            </w:r>
          </w:p>
          <w:p w14:paraId="2C4D43C5" w14:textId="5EF0D654" w:rsidR="00A93834" w:rsidRDefault="00593CA4" w:rsidP="00593CA4">
            <w:pPr>
              <w:pStyle w:val="ListeDotEbene1"/>
              <w:rPr>
                <w:strike/>
              </w:rPr>
            </w:pPr>
            <w:r>
              <w:t xml:space="preserve">Conclusion :</w:t>
            </w:r>
            <w:r>
              <w:t xml:space="preserve"> </w:t>
            </w:r>
            <w:r>
              <w:t xml:space="preserve">quels ont été tes points forts et tes points faibles ?</w:t>
            </w:r>
          </w:p>
          <w:p w14:paraId="46DF6CDA" w14:textId="67F5A8F5" w:rsidR="001C5115" w:rsidRPr="00792094" w:rsidRDefault="001C5115" w:rsidP="001C5115">
            <w:pPr>
              <w:pStyle w:val="ListeDotEbene1"/>
              <w:numPr>
                <w:ilvl w:val="0"/>
                <w:numId w:val="0"/>
              </w:numPr>
              <w:ind w:left="170"/>
              <w:rPr>
                <w:strike/>
                <w:lang w:val="en-US"/>
              </w:rPr>
            </w:pPr>
          </w:p>
        </w:tc>
        <w:tc>
          <w:tcPr>
            <w:tcW w:w="5208" w:type="dxa"/>
          </w:tcPr>
          <w:p w14:paraId="045FBD24" w14:textId="77777777" w:rsidR="001C5115" w:rsidRPr="00792094" w:rsidRDefault="001C5115" w:rsidP="00555CD5">
            <w:pPr>
              <w:pStyle w:val="SBVgStandard"/>
              <w:rPr>
                <w:lang w:val="en-US"/>
              </w:rPr>
            </w:pPr>
          </w:p>
        </w:tc>
      </w:tr>
      <w:tr w:rsidR="002F3060" w14:paraId="041CAF35" w14:textId="77777777" w:rsidTr="00080639">
        <w:tc>
          <w:tcPr>
            <w:tcW w:w="4431" w:type="dxa"/>
          </w:tcPr>
          <w:p w14:paraId="42F03FA0" w14:textId="78FA0495" w:rsidR="002F3060" w:rsidRPr="009F7237" w:rsidRDefault="00C0365B" w:rsidP="00555CD5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Évaluation finale Contrôle de compétence en entreprise et rapport de formation</w:t>
            </w:r>
          </w:p>
          <w:p w14:paraId="52BEEA71" w14:textId="2EA6F476" w:rsidR="00C0365B" w:rsidRPr="001C5115" w:rsidRDefault="00A93834" w:rsidP="001C5115">
            <w:pPr>
              <w:pStyle w:val="ListeDotEbene1"/>
            </w:pPr>
            <w:r>
              <w:t xml:space="preserve">Justifier concrètement l’évaluation (tenir compte de l’autoévaluation et de l’évaluation par des tiers)</w:t>
            </w:r>
          </w:p>
          <w:p w14:paraId="397BD258" w14:textId="77777777" w:rsidR="00A93834" w:rsidRDefault="00C0365B" w:rsidP="001C5115">
            <w:pPr>
              <w:pStyle w:val="ListeDotEbene1"/>
            </w:pPr>
            <w:r>
              <w:t xml:space="preserve">Mettre en évidence les éventuels domaines de développement</w:t>
            </w:r>
          </w:p>
          <w:p w14:paraId="15C5BE3C" w14:textId="2B2DB7E8" w:rsidR="001C5115" w:rsidRPr="00E5669B" w:rsidRDefault="001C5115" w:rsidP="001C5115">
            <w:pPr>
              <w:pStyle w:val="ListeDotEbene1"/>
              <w:numPr>
                <w:ilvl w:val="0"/>
                <w:numId w:val="0"/>
              </w:numPr>
              <w:ind w:left="170"/>
            </w:pPr>
          </w:p>
        </w:tc>
        <w:tc>
          <w:tcPr>
            <w:tcW w:w="5208" w:type="dxa"/>
          </w:tcPr>
          <w:p w14:paraId="5E1FC6DB" w14:textId="77777777" w:rsidR="002F3060" w:rsidRDefault="002F3060" w:rsidP="00555CD5">
            <w:pPr>
              <w:pStyle w:val="SBVgStandard"/>
            </w:pPr>
          </w:p>
        </w:tc>
      </w:tr>
      <w:tr w:rsidR="002F3060" w14:paraId="75FA656C" w14:textId="77777777" w:rsidTr="00080639">
        <w:tc>
          <w:tcPr>
            <w:tcW w:w="4431" w:type="dxa"/>
          </w:tcPr>
          <w:p w14:paraId="5B7A2A17" w14:textId="39432C8C" w:rsidR="002F3060" w:rsidRPr="009F7237" w:rsidRDefault="002F3060" w:rsidP="00555CD5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Évaluation de la formatrice ou du formateur</w:t>
            </w:r>
            <w:r>
              <w:rPr>
                <w:b/>
              </w:rPr>
              <w:br/>
            </w:r>
            <w:r>
              <w:rPr>
                <w:b/>
              </w:rPr>
              <w:t xml:space="preserve">pratique par la personne en formation</w:t>
            </w:r>
          </w:p>
          <w:p w14:paraId="78ADAA24" w14:textId="375C7A84" w:rsidR="002F3060" w:rsidRPr="00D334B5" w:rsidRDefault="004E0B82" w:rsidP="00416A73">
            <w:pPr>
              <w:pStyle w:val="SBVgStandard"/>
            </w:pPr>
            <w:r>
              <w:t xml:space="preserve">Discuter des inputs CYPnet/Time2Learn relatifs à la « formation dispensée dans l’entreprise » et au « suivi »</w:t>
            </w:r>
          </w:p>
        </w:tc>
        <w:tc>
          <w:tcPr>
            <w:tcW w:w="5208" w:type="dxa"/>
          </w:tcPr>
          <w:p w14:paraId="39651599" w14:textId="77777777" w:rsidR="002F3060" w:rsidRDefault="002F3060" w:rsidP="00555CD5">
            <w:pPr>
              <w:pStyle w:val="SBVgStandard"/>
            </w:pPr>
          </w:p>
        </w:tc>
      </w:tr>
    </w:tbl>
    <w:p w14:paraId="2211CE15" w14:textId="5EFFFCCF" w:rsidR="002F3060" w:rsidRDefault="002F3060" w:rsidP="002F3060"/>
    <w:tbl>
      <w:tblPr>
        <w:tblStyle w:val="Tabellenraster"/>
        <w:tblW w:w="9748" w:type="dxa"/>
        <w:tblInd w:w="-108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750"/>
        <w:gridCol w:w="4890"/>
      </w:tblGrid>
      <w:tr w:rsidR="002F3060" w14:paraId="62C2DD57" w14:textId="77777777" w:rsidTr="00555CD5">
        <w:tc>
          <w:tcPr>
            <w:tcW w:w="9748" w:type="dxa"/>
            <w:gridSpan w:val="3"/>
            <w:shd w:val="clear" w:color="auto" w:fill="F4F5F7"/>
          </w:tcPr>
          <w:p w14:paraId="201BBA32" w14:textId="77777777" w:rsidR="002F3060" w:rsidRDefault="002F3060" w:rsidP="00555CD5">
            <w:pPr>
              <w:pStyle w:val="SBVgStandard"/>
            </w:pPr>
            <w:r>
              <w:rPr>
                <w:b/>
              </w:rPr>
              <w:t xml:space="preserve">Conclusion de l’entretien</w:t>
            </w:r>
          </w:p>
        </w:tc>
      </w:tr>
      <w:tr w:rsidR="002F3060" w14:paraId="71D328BD" w14:textId="77777777" w:rsidTr="00555CD5">
        <w:trPr>
          <w:gridBefore w:val="1"/>
          <w:wBefore w:w="108" w:type="dxa"/>
        </w:trPr>
        <w:tc>
          <w:tcPr>
            <w:tcW w:w="4750" w:type="dxa"/>
          </w:tcPr>
          <w:p w14:paraId="68B22FE4" w14:textId="77777777" w:rsidR="002F3060" w:rsidRPr="009F7237" w:rsidRDefault="002F3060" w:rsidP="00555CD5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Trouver une conclusion</w:t>
            </w:r>
            <w:r>
              <w:rPr>
                <w:b/>
              </w:rPr>
              <w:t xml:space="preserve"> </w:t>
            </w:r>
          </w:p>
          <w:p w14:paraId="16E41D24" w14:textId="4971FF3B" w:rsidR="002F3060" w:rsidRPr="00085BCC" w:rsidRDefault="002F3060" w:rsidP="00085BCC">
            <w:pPr>
              <w:pStyle w:val="ListeDotEbene1"/>
            </w:pPr>
            <w:r>
              <w:t xml:space="preserve">Synthèse de tous les points pertinents</w:t>
            </w:r>
            <w:r>
              <w:t xml:space="preserve"> </w:t>
            </w:r>
          </w:p>
          <w:p w14:paraId="51C7CC0A" w14:textId="77777777" w:rsidR="002F3060" w:rsidRDefault="002F3060" w:rsidP="00085BCC">
            <w:pPr>
              <w:pStyle w:val="ListeDotEbene1"/>
            </w:pPr>
            <w:r>
              <w:t xml:space="preserve">Appréciation et remerciements</w:t>
            </w:r>
          </w:p>
          <w:p w14:paraId="483EA35A" w14:textId="77777777" w:rsidR="00085BCC" w:rsidRDefault="00085BCC" w:rsidP="00085BCC">
            <w:pPr>
              <w:pStyle w:val="ListeDotEbene1"/>
              <w:numPr>
                <w:ilvl w:val="0"/>
                <w:numId w:val="0"/>
              </w:numPr>
              <w:ind w:left="170"/>
            </w:pPr>
          </w:p>
        </w:tc>
        <w:tc>
          <w:tcPr>
            <w:tcW w:w="4890" w:type="dxa"/>
          </w:tcPr>
          <w:p w14:paraId="260D9328" w14:textId="77777777" w:rsidR="002F3060" w:rsidRDefault="002F3060" w:rsidP="00555CD5">
            <w:pPr>
              <w:pStyle w:val="SBVgStandard"/>
            </w:pPr>
          </w:p>
        </w:tc>
      </w:tr>
      <w:tr w:rsidR="002F3060" w14:paraId="364A867C" w14:textId="77777777" w:rsidTr="00555CD5">
        <w:tc>
          <w:tcPr>
            <w:tcW w:w="9748" w:type="dxa"/>
            <w:gridSpan w:val="3"/>
            <w:shd w:val="clear" w:color="auto" w:fill="F4F5F7"/>
          </w:tcPr>
          <w:p w14:paraId="4CCED83D" w14:textId="3559473C" w:rsidR="002F3060" w:rsidRDefault="002F3060" w:rsidP="00555CD5">
            <w:pPr>
              <w:pStyle w:val="SBVgStandard"/>
            </w:pPr>
            <w:r>
              <w:rPr>
                <w:b/>
              </w:rPr>
              <w:t xml:space="preserve">Tâches à accomplir après l’entretien</w:t>
            </w:r>
          </w:p>
        </w:tc>
      </w:tr>
      <w:tr w:rsidR="002F3060" w:rsidRPr="00886AF5" w14:paraId="29667636" w14:textId="77777777" w:rsidTr="00555CD5">
        <w:trPr>
          <w:gridBefore w:val="1"/>
          <w:wBefore w:w="108" w:type="dxa"/>
        </w:trPr>
        <w:tc>
          <w:tcPr>
            <w:tcW w:w="4750" w:type="dxa"/>
          </w:tcPr>
          <w:p w14:paraId="64161338" w14:textId="13354833" w:rsidR="002F3060" w:rsidRPr="00624D74" w:rsidRDefault="001F42FD" w:rsidP="00555CD5">
            <w:pPr>
              <w:pStyle w:val="SBVgStandard"/>
            </w:pPr>
            <w:r>
              <w:t xml:space="preserve">Compléter le contrôle de compétence en entreprise et le rapport de formation dans CYPnet/Time2Learn</w:t>
            </w:r>
          </w:p>
        </w:tc>
        <w:tc>
          <w:tcPr>
            <w:tcW w:w="4890" w:type="dxa"/>
          </w:tcPr>
          <w:p w14:paraId="3DEC32D2" w14:textId="77777777" w:rsidR="002F3060" w:rsidRPr="00886AF5" w:rsidRDefault="00583C3D" w:rsidP="00555CD5">
            <w:pPr>
              <w:pStyle w:val="SBVgStandard"/>
            </w:pPr>
            <w:sdt>
              <w:sdtPr>
                <w:rPr>
                  <w:sz w:val="18"/>
                  <w:szCs w:val="18"/>
                </w:rPr>
                <w:id w:val="94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60" w:rsidRPr="00886A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fait</w:t>
            </w:r>
          </w:p>
        </w:tc>
      </w:tr>
      <w:tr w:rsidR="002F3060" w:rsidRPr="00886AF5" w14:paraId="0CCDB03B" w14:textId="77777777" w:rsidTr="00555CD5">
        <w:trPr>
          <w:gridBefore w:val="1"/>
          <w:wBefore w:w="108" w:type="dxa"/>
        </w:trPr>
        <w:tc>
          <w:tcPr>
            <w:tcW w:w="4750" w:type="dxa"/>
          </w:tcPr>
          <w:p w14:paraId="5AD1B9E0" w14:textId="1EDB2030" w:rsidR="002F3060" w:rsidRPr="00624D74" w:rsidRDefault="00BA2708" w:rsidP="00555CD5">
            <w:pPr>
              <w:pStyle w:val="SBVgStandard"/>
            </w:pPr>
            <w:r>
              <w:t xml:space="preserve">Faire signer le rapport de formation</w:t>
            </w:r>
          </w:p>
        </w:tc>
        <w:tc>
          <w:tcPr>
            <w:tcW w:w="4890" w:type="dxa"/>
          </w:tcPr>
          <w:p w14:paraId="3AD4B26C" w14:textId="77777777" w:rsidR="002F3060" w:rsidRPr="00886AF5" w:rsidRDefault="00583C3D" w:rsidP="00555CD5">
            <w:pPr>
              <w:pStyle w:val="SBVgStandard"/>
            </w:pPr>
            <w:sdt>
              <w:sdtPr>
                <w:rPr>
                  <w:sz w:val="18"/>
                  <w:szCs w:val="18"/>
                </w:rPr>
                <w:id w:val="-89388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60" w:rsidRPr="00886A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fait</w:t>
            </w:r>
          </w:p>
        </w:tc>
      </w:tr>
      <w:tr w:rsidR="002F3060" w:rsidRPr="00886AF5" w14:paraId="496DAB44" w14:textId="77777777" w:rsidTr="00555CD5">
        <w:trPr>
          <w:gridBefore w:val="1"/>
          <w:wBefore w:w="108" w:type="dxa"/>
        </w:trPr>
        <w:tc>
          <w:tcPr>
            <w:tcW w:w="4750" w:type="dxa"/>
          </w:tcPr>
          <w:p w14:paraId="49EE767D" w14:textId="1EC7525E" w:rsidR="002F3060" w:rsidRPr="00624D74" w:rsidRDefault="00BA2708" w:rsidP="00555CD5">
            <w:pPr>
              <w:pStyle w:val="SBVgStandard"/>
            </w:pPr>
            <w:r>
              <w:t xml:space="preserve">Transmission de l’évaluation de la formatrice ou du formateur pratique par la personne en formation à la formatrice ou au formateur</w:t>
            </w:r>
          </w:p>
        </w:tc>
        <w:tc>
          <w:tcPr>
            <w:tcW w:w="4890" w:type="dxa"/>
          </w:tcPr>
          <w:p w14:paraId="5C4475F2" w14:textId="77777777" w:rsidR="002F3060" w:rsidRPr="00886AF5" w:rsidRDefault="00583C3D" w:rsidP="00555CD5">
            <w:pPr>
              <w:pStyle w:val="SBVgStandard"/>
            </w:pPr>
            <w:sdt>
              <w:sdtPr>
                <w:rPr>
                  <w:sz w:val="18"/>
                  <w:szCs w:val="18"/>
                </w:rPr>
                <w:id w:val="-2754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60" w:rsidRPr="00886A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fait</w:t>
            </w:r>
          </w:p>
        </w:tc>
      </w:tr>
    </w:tbl>
    <w:p w14:paraId="235472AB" w14:textId="77777777" w:rsidR="00B56315" w:rsidRPr="00B56315" w:rsidRDefault="00B56315" w:rsidP="00B56315">
      <w:pPr>
        <w:pStyle w:val="SBVgStandard"/>
      </w:pPr>
    </w:p>
    <w:sectPr w:rsidR="00B56315" w:rsidRPr="00B56315" w:rsidSect="005071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1134" w:bottom="130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5DA2" w14:textId="77777777" w:rsidR="006809F7" w:rsidRDefault="006809F7" w:rsidP="00F91D37">
      <w:pPr>
        <w:spacing w:line="240" w:lineRule="auto"/>
      </w:pPr>
      <w:r>
        <w:separator/>
      </w:r>
    </w:p>
  </w:endnote>
  <w:endnote w:type="continuationSeparator" w:id="0">
    <w:p w14:paraId="4CEA583E" w14:textId="77777777" w:rsidR="006809F7" w:rsidRDefault="006809F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208A" w14:textId="77777777" w:rsidR="00F55D2F" w:rsidRDefault="00F55D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0BA9" w14:textId="5698E01C" w:rsidR="00CB4CEF" w:rsidRDefault="00CB4CEF" w:rsidP="00F27F92">
    <w:pPr>
      <w:pStyle w:val="Fuzeile"/>
    </w:pPr>
    <w:r>
      <mc:AlternateContent>
        <mc:Choice Requires="wps">
          <w:drawing>
            <wp:anchor distT="0" distB="0" distL="114300" distR="114300" simplePos="0" relativeHeight="251671551" behindDoc="0" locked="1" layoutInCell="1" allowOverlap="1" wp14:anchorId="0417A993" wp14:editId="1AD1180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74400" cy="723600"/>
              <wp:effectExtent l="0" t="0" r="6985" b="0"/>
              <wp:wrapSquare wrapText="bothSides"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400" cy="72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2F9FD" w14:textId="77777777" w:rsidR="00CB4CEF" w:rsidRPr="005C6148" w:rsidRDefault="00CB4CEF" w:rsidP="00041D3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7A993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-21.7pt;margin-top:0;width:29.5pt;height:57pt;z-index:2516715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" filled="f" stroked="f" strokeweight=".5pt">
              <v:textbox inset="0,0,0,12.5mm">
                <w:txbxContent>
                  <w:p w14:paraId="6292F9FD" w14:textId="77777777" w:rsidR="00CB4CEF" w:rsidRPr="005C6148" w:rsidRDefault="00CB4CEF" w:rsidP="00041D3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 xml:space="preserve">Association suisse des banquiers </w:t>
    </w:r>
    <w:r>
      <w:sym w:font="Wingdings 2" w:char="F095"/>
    </w:r>
    <w:r>
      <w:t xml:space="preserve"> </w:t>
    </w:r>
    <w:sdt>
      <w:sdtPr>
        <w:id w:val="-158774425"/>
        <w:text/>
      </w:sdtPr>
      <w:sdtEndPr/>
      <w:sdtContent>
        <w:r>
          <w:t xml:space="preserve">Guide pour l’entretien final avec les personnes en formation</w:t>
        </w:r>
      </w:sdtContent>
    </w:sdt>
  </w:p>
  <w:p w14:paraId="02E0499C" w14:textId="77777777" w:rsidR="006C62E1" w:rsidRPr="00FE5FF6" w:rsidRDefault="006C62E1" w:rsidP="00041D30">
    <w:pPr>
      <w:pStyle w:val="Fuzeile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CD09" w14:textId="77777777" w:rsidR="00F55D2F" w:rsidRDefault="00F55D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7729" w14:textId="77777777" w:rsidR="006809F7" w:rsidRDefault="006809F7" w:rsidP="00F91D37">
      <w:pPr>
        <w:spacing w:line="240" w:lineRule="auto"/>
      </w:pPr>
      <w:r>
        <w:separator/>
      </w:r>
    </w:p>
  </w:footnote>
  <w:footnote w:type="continuationSeparator" w:id="0">
    <w:p w14:paraId="55B81973" w14:textId="77777777" w:rsidR="006809F7" w:rsidRDefault="006809F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9F2D" w14:textId="77777777" w:rsidR="00F55D2F" w:rsidRDefault="00F55D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98F3" w14:textId="77777777" w:rsidR="00B9095E" w:rsidRDefault="00B9095E" w:rsidP="00C106E9">
    <w:pPr>
      <w:pStyle w:val="Kopfzeile"/>
      <w:jc w:val="right"/>
    </w:pPr>
    <w:r>
      <w:rPr>
        <w:color w:val="FFFFFF" w:themeColor="background1"/>
      </w:rPr>
      <w:drawing>
        <wp:anchor distT="0" distB="0" distL="114300" distR="114300" simplePos="0" relativeHeight="251669503" behindDoc="0" locked="1" layoutInCell="1" allowOverlap="1" wp14:anchorId="47B2493A" wp14:editId="1DB000B4">
          <wp:simplePos x="0" y="0"/>
          <wp:positionH relativeFrom="page">
            <wp:posOffset>558165</wp:posOffset>
          </wp:positionH>
          <wp:positionV relativeFrom="page">
            <wp:posOffset>360045</wp:posOffset>
          </wp:positionV>
          <wp:extent cx="1994400" cy="295200"/>
          <wp:effectExtent l="0" t="0" r="0" b="0"/>
          <wp:wrapNone/>
          <wp:docPr id="20" name="Grafik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57CA4" w14:textId="77777777" w:rsidR="00C106E9" w:rsidRPr="00B9095E" w:rsidRDefault="00C106E9" w:rsidP="00C106E9">
    <w:pPr>
      <w:pStyle w:val="Kopfzeile"/>
      <w:jc w:val="right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0ABF" w14:textId="77777777" w:rsidR="00F55D2F" w:rsidRDefault="00F55D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36B55"/>
    <w:multiLevelType w:val="multilevel"/>
    <w:tmpl w:val="24EA8AF8"/>
    <w:lvl w:ilvl="0">
      <w:start w:val="1"/>
      <w:numFmt w:val="lowerLetter"/>
      <w:pStyle w:val="berschriftabc"/>
      <w:lvlText w:val="%1)"/>
      <w:lvlJc w:val="left"/>
      <w:pPr>
        <w:ind w:left="340" w:hanging="340"/>
      </w:pPr>
      <w:rPr>
        <w:rFonts w:asciiTheme="minorHAnsi" w:hAnsiTheme="minorHAnsi" w:cstheme="minorBidi" w:hint="default"/>
        <w:caps w:val="0"/>
        <w:color w:val="auto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375F01"/>
    <w:multiLevelType w:val="hybridMultilevel"/>
    <w:tmpl w:val="C6287C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D46FD"/>
    <w:multiLevelType w:val="multilevel"/>
    <w:tmpl w:val="FB1635BE"/>
    <w:lvl w:ilvl="0">
      <w:start w:val="1"/>
      <w:numFmt w:val="decimal"/>
      <w:pStyle w:val="berschrift1nummeriert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84" w:hanging="284"/>
      </w:pPr>
      <w:rPr>
        <w:rFonts w:hint="default"/>
      </w:rPr>
    </w:lvl>
  </w:abstractNum>
  <w:abstractNum w:abstractNumId="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E06DE1"/>
    <w:multiLevelType w:val="multilevel"/>
    <w:tmpl w:val="FA4E1686"/>
    <w:lvl w:ilvl="0">
      <w:start w:val="1"/>
      <w:numFmt w:val="bullet"/>
      <w:pStyle w:val="ListeDotEbene1"/>
      <w:lvlText w:val=""/>
      <w:lvlJc w:val="left"/>
      <w:pPr>
        <w:ind w:left="170" w:hanging="170"/>
      </w:pPr>
      <w:rPr>
        <w:rFonts w:ascii="Wingdings 2" w:hAnsi="Wingdings 2" w:cs="Times New Roman" w:hint="default"/>
        <w:color w:val="E30613" w:themeColor="accent1"/>
        <w:lang w:val="de-CH"/>
      </w:rPr>
    </w:lvl>
    <w:lvl w:ilvl="1">
      <w:start w:val="1"/>
      <w:numFmt w:val="bullet"/>
      <w:pStyle w:val="ListeDotEbene2"/>
      <w:lvlText w:val=""/>
      <w:lvlJc w:val="left"/>
      <w:pPr>
        <w:tabs>
          <w:tab w:val="num" w:pos="3402"/>
        </w:tabs>
        <w:ind w:left="340" w:hanging="170"/>
      </w:pPr>
      <w:rPr>
        <w:rFonts w:ascii="Wingdings 2" w:hAnsi="Wingdings 2" w:cs="Arial" w:hint="default"/>
      </w:rPr>
    </w:lvl>
    <w:lvl w:ilvl="2">
      <w:start w:val="1"/>
      <w:numFmt w:val="bullet"/>
      <w:pStyle w:val="ListeDotEbene3"/>
      <w:lvlText w:val=""/>
      <w:lvlJc w:val="left"/>
      <w:pPr>
        <w:ind w:left="510" w:hanging="170"/>
      </w:pPr>
      <w:rPr>
        <w:rFonts w:ascii="Wingdings 2" w:hAnsi="Wingdings 2" w:cs="Arial" w:hint="default"/>
      </w:rPr>
    </w:lvl>
    <w:lvl w:ilvl="3">
      <w:start w:val="1"/>
      <w:numFmt w:val="bullet"/>
      <w:pStyle w:val="ListeDotEbene4"/>
      <w:lvlText w:val=""/>
      <w:lvlJc w:val="left"/>
      <w:pPr>
        <w:ind w:left="680" w:hanging="170"/>
      </w:pPr>
      <w:rPr>
        <w:rFonts w:ascii="Wingdings 2" w:hAnsi="Wingdings 2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CD4331"/>
    <w:multiLevelType w:val="multilevel"/>
    <w:tmpl w:val="41469F06"/>
    <w:lvl w:ilvl="0">
      <w:start w:val="1"/>
      <w:numFmt w:val="decimal"/>
      <w:pStyle w:val="Traktandenliste123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Traktandenliste11"/>
      <w:lvlText w:val="%1.%2"/>
      <w:lvlJc w:val="left"/>
      <w:pPr>
        <w:ind w:left="113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3000F2"/>
    <w:multiLevelType w:val="multilevel"/>
    <w:tmpl w:val="94783C2C"/>
    <w:lvl w:ilvl="0">
      <w:start w:val="1"/>
      <w:numFmt w:val="upperLetter"/>
      <w:pStyle w:val="ListejurEbene1-A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upperRoman"/>
      <w:pStyle w:val="ListejurEbene2-I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ListejurEbene3-1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pStyle w:val="ListejurEbene4-a"/>
      <w:lvlText w:val="%4)"/>
      <w:lvlJc w:val="left"/>
      <w:pPr>
        <w:tabs>
          <w:tab w:val="num" w:pos="1021"/>
        </w:tabs>
        <w:ind w:left="1361" w:hanging="340"/>
      </w:pPr>
      <w:rPr>
        <w:rFonts w:hint="default"/>
      </w:rPr>
    </w:lvl>
    <w:lvl w:ilvl="4">
      <w:start w:val="1"/>
      <w:numFmt w:val="lowerLetter"/>
      <w:pStyle w:val="ListejurEbene5-aa"/>
      <w:lvlText w:val="%4%5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5">
      <w:start w:val="1"/>
      <w:numFmt w:val="decimal"/>
      <w:pStyle w:val="ListejurEbene6-1"/>
      <w:lvlText w:val="(%6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6">
      <w:start w:val="1"/>
      <w:numFmt w:val="decimal"/>
      <w:lvlRestart w:val="0"/>
      <w:pStyle w:val="Liste123"/>
      <w:lvlText w:val="%7."/>
      <w:lvlJc w:val="left"/>
      <w:pPr>
        <w:tabs>
          <w:tab w:val="num" w:pos="851"/>
        </w:tabs>
        <w:ind w:left="340" w:hanging="340"/>
      </w:pPr>
      <w:rPr>
        <w:rFonts w:hint="default"/>
      </w:rPr>
    </w:lvl>
    <w:lvl w:ilvl="7">
      <w:start w:val="1"/>
      <w:numFmt w:val="decimal"/>
      <w:pStyle w:val="Liste11"/>
      <w:lvlText w:val="%7.%8"/>
      <w:lvlJc w:val="left"/>
      <w:pPr>
        <w:tabs>
          <w:tab w:val="num" w:pos="1559"/>
        </w:tabs>
        <w:ind w:left="340" w:hanging="340"/>
      </w:pPr>
      <w:rPr>
        <w:rFonts w:hint="default"/>
      </w:rPr>
    </w:lvl>
    <w:lvl w:ilvl="8">
      <w:start w:val="1"/>
      <w:numFmt w:val="lowerLetter"/>
      <w:pStyle w:val="Listeabc"/>
      <w:lvlText w:val="%9)"/>
      <w:lvlJc w:val="left"/>
      <w:pPr>
        <w:ind w:left="340" w:hanging="340"/>
      </w:pPr>
      <w:rPr>
        <w:rFonts w:asciiTheme="minorHAnsi" w:hAnsiTheme="minorHAnsi" w:hint="default"/>
        <w:b w:val="0"/>
        <w:i w:val="0"/>
      </w:rPr>
    </w:lvl>
  </w:abstractNum>
  <w:num w:numId="1" w16cid:durableId="1296059205">
    <w:abstractNumId w:val="5"/>
  </w:num>
  <w:num w:numId="2" w16cid:durableId="1252083877">
    <w:abstractNumId w:val="1"/>
  </w:num>
  <w:num w:numId="3" w16cid:durableId="1351643557">
    <w:abstractNumId w:val="6"/>
  </w:num>
  <w:num w:numId="4" w16cid:durableId="919365876">
    <w:abstractNumId w:val="4"/>
  </w:num>
  <w:num w:numId="5" w16cid:durableId="55712972">
    <w:abstractNumId w:val="0"/>
  </w:num>
  <w:num w:numId="6" w16cid:durableId="1667317920">
    <w:abstractNumId w:val="8"/>
  </w:num>
  <w:num w:numId="7" w16cid:durableId="1189492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1272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351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8299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1526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6898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2191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0732809">
    <w:abstractNumId w:val="3"/>
  </w:num>
  <w:num w:numId="15" w16cid:durableId="517282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2460598">
    <w:abstractNumId w:val="2"/>
  </w:num>
  <w:num w:numId="17" w16cid:durableId="1771312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548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9252235">
    <w:abstractNumId w:val="7"/>
  </w:num>
  <w:num w:numId="20" w16cid:durableId="1340351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dirty" w:grammar="dirty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BA"/>
    <w:rsid w:val="00001AEE"/>
    <w:rsid w:val="0000296D"/>
    <w:rsid w:val="00002978"/>
    <w:rsid w:val="000044DE"/>
    <w:rsid w:val="0001010F"/>
    <w:rsid w:val="00010F0D"/>
    <w:rsid w:val="000126AA"/>
    <w:rsid w:val="0001273E"/>
    <w:rsid w:val="00013248"/>
    <w:rsid w:val="00020ED9"/>
    <w:rsid w:val="00021717"/>
    <w:rsid w:val="0002207A"/>
    <w:rsid w:val="000243A5"/>
    <w:rsid w:val="00024477"/>
    <w:rsid w:val="00025CEC"/>
    <w:rsid w:val="000266B7"/>
    <w:rsid w:val="00030339"/>
    <w:rsid w:val="00032B92"/>
    <w:rsid w:val="000409C8"/>
    <w:rsid w:val="00040C27"/>
    <w:rsid w:val="00040C2D"/>
    <w:rsid w:val="00041700"/>
    <w:rsid w:val="00041A52"/>
    <w:rsid w:val="00041D30"/>
    <w:rsid w:val="00042F16"/>
    <w:rsid w:val="000438F6"/>
    <w:rsid w:val="00045BB1"/>
    <w:rsid w:val="00046E85"/>
    <w:rsid w:val="00050D58"/>
    <w:rsid w:val="00051A0E"/>
    <w:rsid w:val="00057C6D"/>
    <w:rsid w:val="00063BC2"/>
    <w:rsid w:val="000701F1"/>
    <w:rsid w:val="00071011"/>
    <w:rsid w:val="00071639"/>
    <w:rsid w:val="00071780"/>
    <w:rsid w:val="000803EB"/>
    <w:rsid w:val="00080639"/>
    <w:rsid w:val="00080B57"/>
    <w:rsid w:val="00081671"/>
    <w:rsid w:val="000820C4"/>
    <w:rsid w:val="0008539D"/>
    <w:rsid w:val="00085BCC"/>
    <w:rsid w:val="00086C6C"/>
    <w:rsid w:val="00087281"/>
    <w:rsid w:val="00090380"/>
    <w:rsid w:val="0009096D"/>
    <w:rsid w:val="00092E48"/>
    <w:rsid w:val="00096E8E"/>
    <w:rsid w:val="00097B87"/>
    <w:rsid w:val="000A1884"/>
    <w:rsid w:val="000A1D8D"/>
    <w:rsid w:val="000A24EC"/>
    <w:rsid w:val="000B183F"/>
    <w:rsid w:val="000B595D"/>
    <w:rsid w:val="000C0D25"/>
    <w:rsid w:val="000C49C1"/>
    <w:rsid w:val="000D1743"/>
    <w:rsid w:val="000D1BB6"/>
    <w:rsid w:val="000D1E45"/>
    <w:rsid w:val="000D2896"/>
    <w:rsid w:val="000E7543"/>
    <w:rsid w:val="000E756F"/>
    <w:rsid w:val="000F1D2B"/>
    <w:rsid w:val="0010021F"/>
    <w:rsid w:val="00102345"/>
    <w:rsid w:val="00103021"/>
    <w:rsid w:val="00104E52"/>
    <w:rsid w:val="00106688"/>
    <w:rsid w:val="00107A83"/>
    <w:rsid w:val="00107F09"/>
    <w:rsid w:val="001134C7"/>
    <w:rsid w:val="00113CB8"/>
    <w:rsid w:val="001161F4"/>
    <w:rsid w:val="00117897"/>
    <w:rsid w:val="0012151C"/>
    <w:rsid w:val="001255D9"/>
    <w:rsid w:val="00127BBA"/>
    <w:rsid w:val="00133CFB"/>
    <w:rsid w:val="00135737"/>
    <w:rsid w:val="001375AB"/>
    <w:rsid w:val="00144122"/>
    <w:rsid w:val="00147448"/>
    <w:rsid w:val="0015118C"/>
    <w:rsid w:val="0015423E"/>
    <w:rsid w:val="00154677"/>
    <w:rsid w:val="001560E2"/>
    <w:rsid w:val="00157ECA"/>
    <w:rsid w:val="001654E8"/>
    <w:rsid w:val="00166DF7"/>
    <w:rsid w:val="0016774B"/>
    <w:rsid w:val="00167916"/>
    <w:rsid w:val="00170C1C"/>
    <w:rsid w:val="00171870"/>
    <w:rsid w:val="00173E66"/>
    <w:rsid w:val="00174CA9"/>
    <w:rsid w:val="001772FD"/>
    <w:rsid w:val="001870CA"/>
    <w:rsid w:val="00187A22"/>
    <w:rsid w:val="00195F82"/>
    <w:rsid w:val="001A01FA"/>
    <w:rsid w:val="001A14C2"/>
    <w:rsid w:val="001A1826"/>
    <w:rsid w:val="001A3606"/>
    <w:rsid w:val="001A43BD"/>
    <w:rsid w:val="001A4C0D"/>
    <w:rsid w:val="001A698A"/>
    <w:rsid w:val="001B51B5"/>
    <w:rsid w:val="001B7A37"/>
    <w:rsid w:val="001C5115"/>
    <w:rsid w:val="001D1BB6"/>
    <w:rsid w:val="001D2FDA"/>
    <w:rsid w:val="001D4984"/>
    <w:rsid w:val="001E29CB"/>
    <w:rsid w:val="001E3BC7"/>
    <w:rsid w:val="001E3C23"/>
    <w:rsid w:val="001E51B8"/>
    <w:rsid w:val="001E662F"/>
    <w:rsid w:val="001E6676"/>
    <w:rsid w:val="001E73F4"/>
    <w:rsid w:val="001F1724"/>
    <w:rsid w:val="001F42FD"/>
    <w:rsid w:val="001F4A7E"/>
    <w:rsid w:val="001F4B8C"/>
    <w:rsid w:val="001F4F9B"/>
    <w:rsid w:val="001F531D"/>
    <w:rsid w:val="001F6950"/>
    <w:rsid w:val="002026E9"/>
    <w:rsid w:val="00206D60"/>
    <w:rsid w:val="0021374E"/>
    <w:rsid w:val="002147CF"/>
    <w:rsid w:val="0021749B"/>
    <w:rsid w:val="002207E1"/>
    <w:rsid w:val="00221961"/>
    <w:rsid w:val="00222281"/>
    <w:rsid w:val="00222755"/>
    <w:rsid w:val="00226616"/>
    <w:rsid w:val="0022685B"/>
    <w:rsid w:val="0023018C"/>
    <w:rsid w:val="0023205B"/>
    <w:rsid w:val="00235E2A"/>
    <w:rsid w:val="002466D7"/>
    <w:rsid w:val="00246F18"/>
    <w:rsid w:val="00247905"/>
    <w:rsid w:val="0025644A"/>
    <w:rsid w:val="00261A8A"/>
    <w:rsid w:val="00267F71"/>
    <w:rsid w:val="002726D9"/>
    <w:rsid w:val="002756E3"/>
    <w:rsid w:val="0027644A"/>
    <w:rsid w:val="00283995"/>
    <w:rsid w:val="00284704"/>
    <w:rsid w:val="002858F1"/>
    <w:rsid w:val="00290E37"/>
    <w:rsid w:val="00292375"/>
    <w:rsid w:val="00294774"/>
    <w:rsid w:val="0029687F"/>
    <w:rsid w:val="002A17F0"/>
    <w:rsid w:val="002A271C"/>
    <w:rsid w:val="002A323D"/>
    <w:rsid w:val="002A5AB4"/>
    <w:rsid w:val="002B231F"/>
    <w:rsid w:val="002B551B"/>
    <w:rsid w:val="002C06CB"/>
    <w:rsid w:val="002C163B"/>
    <w:rsid w:val="002C533F"/>
    <w:rsid w:val="002D272F"/>
    <w:rsid w:val="002D38AE"/>
    <w:rsid w:val="002D4AB4"/>
    <w:rsid w:val="002D709C"/>
    <w:rsid w:val="002E48CB"/>
    <w:rsid w:val="002F06AA"/>
    <w:rsid w:val="002F1BD8"/>
    <w:rsid w:val="002F2020"/>
    <w:rsid w:val="002F3060"/>
    <w:rsid w:val="002F68A2"/>
    <w:rsid w:val="003014B7"/>
    <w:rsid w:val="0030245A"/>
    <w:rsid w:val="00303B73"/>
    <w:rsid w:val="00303EEB"/>
    <w:rsid w:val="00305D1B"/>
    <w:rsid w:val="00312406"/>
    <w:rsid w:val="00316C15"/>
    <w:rsid w:val="00317689"/>
    <w:rsid w:val="003209F0"/>
    <w:rsid w:val="0032330D"/>
    <w:rsid w:val="003329F0"/>
    <w:rsid w:val="00333A1B"/>
    <w:rsid w:val="00337CF5"/>
    <w:rsid w:val="00337D90"/>
    <w:rsid w:val="00346F51"/>
    <w:rsid w:val="00347994"/>
    <w:rsid w:val="003514EE"/>
    <w:rsid w:val="0035586C"/>
    <w:rsid w:val="00356FD1"/>
    <w:rsid w:val="00363671"/>
    <w:rsid w:val="00364EE3"/>
    <w:rsid w:val="003757E4"/>
    <w:rsid w:val="00375834"/>
    <w:rsid w:val="00383D4A"/>
    <w:rsid w:val="00384751"/>
    <w:rsid w:val="00384F9B"/>
    <w:rsid w:val="003858FC"/>
    <w:rsid w:val="00391147"/>
    <w:rsid w:val="0039124E"/>
    <w:rsid w:val="00391E41"/>
    <w:rsid w:val="00393587"/>
    <w:rsid w:val="003B5A6C"/>
    <w:rsid w:val="003C3AED"/>
    <w:rsid w:val="003C3D32"/>
    <w:rsid w:val="003C4F5D"/>
    <w:rsid w:val="003C7CA8"/>
    <w:rsid w:val="003D0FAA"/>
    <w:rsid w:val="003D6A43"/>
    <w:rsid w:val="003F1A56"/>
    <w:rsid w:val="003F4F6E"/>
    <w:rsid w:val="003F51F9"/>
    <w:rsid w:val="003F56EA"/>
    <w:rsid w:val="003F7A47"/>
    <w:rsid w:val="00400C73"/>
    <w:rsid w:val="00404070"/>
    <w:rsid w:val="0041092B"/>
    <w:rsid w:val="00415470"/>
    <w:rsid w:val="00416A73"/>
    <w:rsid w:val="00420C45"/>
    <w:rsid w:val="0042454D"/>
    <w:rsid w:val="00426114"/>
    <w:rsid w:val="004312AA"/>
    <w:rsid w:val="004312FD"/>
    <w:rsid w:val="0043224D"/>
    <w:rsid w:val="004322B6"/>
    <w:rsid w:val="00434713"/>
    <w:rsid w:val="00435DA7"/>
    <w:rsid w:val="00436A51"/>
    <w:rsid w:val="00444695"/>
    <w:rsid w:val="004460F6"/>
    <w:rsid w:val="004507B1"/>
    <w:rsid w:val="0045187E"/>
    <w:rsid w:val="00452D49"/>
    <w:rsid w:val="00453B57"/>
    <w:rsid w:val="004759F7"/>
    <w:rsid w:val="00480603"/>
    <w:rsid w:val="00481991"/>
    <w:rsid w:val="004829F3"/>
    <w:rsid w:val="00484AF7"/>
    <w:rsid w:val="00486DBB"/>
    <w:rsid w:val="00494FD7"/>
    <w:rsid w:val="00495F83"/>
    <w:rsid w:val="004A039B"/>
    <w:rsid w:val="004B0FDB"/>
    <w:rsid w:val="004B3225"/>
    <w:rsid w:val="004B4F25"/>
    <w:rsid w:val="004C1329"/>
    <w:rsid w:val="004C3880"/>
    <w:rsid w:val="004C4B83"/>
    <w:rsid w:val="004C784F"/>
    <w:rsid w:val="004D0CB8"/>
    <w:rsid w:val="004D0F2F"/>
    <w:rsid w:val="004D179F"/>
    <w:rsid w:val="004D365F"/>
    <w:rsid w:val="004D5B31"/>
    <w:rsid w:val="004E0B82"/>
    <w:rsid w:val="004E0ECE"/>
    <w:rsid w:val="004E4377"/>
    <w:rsid w:val="004E6986"/>
    <w:rsid w:val="004E7CB0"/>
    <w:rsid w:val="004F22CB"/>
    <w:rsid w:val="00500294"/>
    <w:rsid w:val="00502C5F"/>
    <w:rsid w:val="005045F9"/>
    <w:rsid w:val="0050711F"/>
    <w:rsid w:val="005078A7"/>
    <w:rsid w:val="0051294A"/>
    <w:rsid w:val="005218CD"/>
    <w:rsid w:val="00522C70"/>
    <w:rsid w:val="00524280"/>
    <w:rsid w:val="00526C93"/>
    <w:rsid w:val="00531E22"/>
    <w:rsid w:val="005339AE"/>
    <w:rsid w:val="00535EA2"/>
    <w:rsid w:val="00537410"/>
    <w:rsid w:val="00537785"/>
    <w:rsid w:val="00545D9C"/>
    <w:rsid w:val="00550787"/>
    <w:rsid w:val="00554D4C"/>
    <w:rsid w:val="0055605A"/>
    <w:rsid w:val="005615D7"/>
    <w:rsid w:val="00562128"/>
    <w:rsid w:val="00564F44"/>
    <w:rsid w:val="0057309C"/>
    <w:rsid w:val="00576439"/>
    <w:rsid w:val="0057772C"/>
    <w:rsid w:val="00577F73"/>
    <w:rsid w:val="00582AD2"/>
    <w:rsid w:val="00583C3D"/>
    <w:rsid w:val="00585B1B"/>
    <w:rsid w:val="005913CC"/>
    <w:rsid w:val="00591832"/>
    <w:rsid w:val="00591C15"/>
    <w:rsid w:val="00592841"/>
    <w:rsid w:val="00593CA4"/>
    <w:rsid w:val="00594FCD"/>
    <w:rsid w:val="00596B89"/>
    <w:rsid w:val="005A357F"/>
    <w:rsid w:val="005A4849"/>
    <w:rsid w:val="005A5AB0"/>
    <w:rsid w:val="005A7BE5"/>
    <w:rsid w:val="005B0B0F"/>
    <w:rsid w:val="005B27E8"/>
    <w:rsid w:val="005B2BFA"/>
    <w:rsid w:val="005B4DEC"/>
    <w:rsid w:val="005B6FD0"/>
    <w:rsid w:val="005B7E09"/>
    <w:rsid w:val="005C07A4"/>
    <w:rsid w:val="005C0CB1"/>
    <w:rsid w:val="005C0DDB"/>
    <w:rsid w:val="005C1617"/>
    <w:rsid w:val="005C1D4D"/>
    <w:rsid w:val="005C5618"/>
    <w:rsid w:val="005C6148"/>
    <w:rsid w:val="005C7189"/>
    <w:rsid w:val="005D2A84"/>
    <w:rsid w:val="005D6B8B"/>
    <w:rsid w:val="005E6007"/>
    <w:rsid w:val="005F0FA4"/>
    <w:rsid w:val="006044D5"/>
    <w:rsid w:val="00605FF2"/>
    <w:rsid w:val="0060698D"/>
    <w:rsid w:val="006116BE"/>
    <w:rsid w:val="00611721"/>
    <w:rsid w:val="00614554"/>
    <w:rsid w:val="00617A97"/>
    <w:rsid w:val="00622481"/>
    <w:rsid w:val="00622FDC"/>
    <w:rsid w:val="00624D74"/>
    <w:rsid w:val="00625020"/>
    <w:rsid w:val="00625FD6"/>
    <w:rsid w:val="00642366"/>
    <w:rsid w:val="00642F26"/>
    <w:rsid w:val="0064789E"/>
    <w:rsid w:val="00647B77"/>
    <w:rsid w:val="00650E11"/>
    <w:rsid w:val="0065274C"/>
    <w:rsid w:val="00654206"/>
    <w:rsid w:val="006568F8"/>
    <w:rsid w:val="00661A71"/>
    <w:rsid w:val="00664B88"/>
    <w:rsid w:val="00665B5A"/>
    <w:rsid w:val="00672E90"/>
    <w:rsid w:val="0067582E"/>
    <w:rsid w:val="006809F7"/>
    <w:rsid w:val="00686D14"/>
    <w:rsid w:val="00687ED7"/>
    <w:rsid w:val="00690F49"/>
    <w:rsid w:val="006923EF"/>
    <w:rsid w:val="00693414"/>
    <w:rsid w:val="006A0761"/>
    <w:rsid w:val="006A15EB"/>
    <w:rsid w:val="006A5DB0"/>
    <w:rsid w:val="006B3083"/>
    <w:rsid w:val="006B30B0"/>
    <w:rsid w:val="006C144C"/>
    <w:rsid w:val="006C1C2E"/>
    <w:rsid w:val="006C62E1"/>
    <w:rsid w:val="006C66C5"/>
    <w:rsid w:val="006C77D4"/>
    <w:rsid w:val="006E0F4E"/>
    <w:rsid w:val="006E4AF1"/>
    <w:rsid w:val="006E4FE0"/>
    <w:rsid w:val="006E6A66"/>
    <w:rsid w:val="006F0345"/>
    <w:rsid w:val="006F0469"/>
    <w:rsid w:val="006F3E29"/>
    <w:rsid w:val="00700E96"/>
    <w:rsid w:val="00702728"/>
    <w:rsid w:val="007040B6"/>
    <w:rsid w:val="007041F7"/>
    <w:rsid w:val="00705076"/>
    <w:rsid w:val="00707377"/>
    <w:rsid w:val="00711147"/>
    <w:rsid w:val="0071615B"/>
    <w:rsid w:val="00722C2D"/>
    <w:rsid w:val="007248EF"/>
    <w:rsid w:val="007277E3"/>
    <w:rsid w:val="00731A17"/>
    <w:rsid w:val="00732803"/>
    <w:rsid w:val="00734458"/>
    <w:rsid w:val="0073472C"/>
    <w:rsid w:val="00737E11"/>
    <w:rsid w:val="007419CF"/>
    <w:rsid w:val="0074241C"/>
    <w:rsid w:val="0074487E"/>
    <w:rsid w:val="00746273"/>
    <w:rsid w:val="00747364"/>
    <w:rsid w:val="0075366F"/>
    <w:rsid w:val="00761532"/>
    <w:rsid w:val="00766DE7"/>
    <w:rsid w:val="007721BF"/>
    <w:rsid w:val="00774E70"/>
    <w:rsid w:val="00780F2E"/>
    <w:rsid w:val="0078181E"/>
    <w:rsid w:val="00787D6F"/>
    <w:rsid w:val="00792094"/>
    <w:rsid w:val="007935C5"/>
    <w:rsid w:val="00796CEE"/>
    <w:rsid w:val="007A7E36"/>
    <w:rsid w:val="007B45AA"/>
    <w:rsid w:val="007B5396"/>
    <w:rsid w:val="007B62E8"/>
    <w:rsid w:val="007B7A73"/>
    <w:rsid w:val="007C00BD"/>
    <w:rsid w:val="007C0B2A"/>
    <w:rsid w:val="007C265B"/>
    <w:rsid w:val="007C37E7"/>
    <w:rsid w:val="007C6B81"/>
    <w:rsid w:val="007E0460"/>
    <w:rsid w:val="007F15EC"/>
    <w:rsid w:val="007F27D2"/>
    <w:rsid w:val="007F303D"/>
    <w:rsid w:val="007F4387"/>
    <w:rsid w:val="0080581A"/>
    <w:rsid w:val="00806C88"/>
    <w:rsid w:val="0081177D"/>
    <w:rsid w:val="00820A69"/>
    <w:rsid w:val="00824201"/>
    <w:rsid w:val="00832E00"/>
    <w:rsid w:val="00833960"/>
    <w:rsid w:val="00840ADF"/>
    <w:rsid w:val="00841B44"/>
    <w:rsid w:val="00841ECA"/>
    <w:rsid w:val="00844B72"/>
    <w:rsid w:val="00844DDB"/>
    <w:rsid w:val="00850D10"/>
    <w:rsid w:val="00852BE0"/>
    <w:rsid w:val="00853121"/>
    <w:rsid w:val="0085454F"/>
    <w:rsid w:val="00857D8A"/>
    <w:rsid w:val="00862914"/>
    <w:rsid w:val="00862F80"/>
    <w:rsid w:val="00864855"/>
    <w:rsid w:val="00864E23"/>
    <w:rsid w:val="00865E51"/>
    <w:rsid w:val="00865FE1"/>
    <w:rsid w:val="00867F11"/>
    <w:rsid w:val="00870017"/>
    <w:rsid w:val="00874E49"/>
    <w:rsid w:val="008758D3"/>
    <w:rsid w:val="00876898"/>
    <w:rsid w:val="00877DEB"/>
    <w:rsid w:val="00883CC4"/>
    <w:rsid w:val="00886AF5"/>
    <w:rsid w:val="00886CA3"/>
    <w:rsid w:val="008A279E"/>
    <w:rsid w:val="008A6375"/>
    <w:rsid w:val="008A706A"/>
    <w:rsid w:val="008B3C8F"/>
    <w:rsid w:val="008C5EE3"/>
    <w:rsid w:val="008C778F"/>
    <w:rsid w:val="008C7ECA"/>
    <w:rsid w:val="008D001D"/>
    <w:rsid w:val="008D1853"/>
    <w:rsid w:val="008D43A5"/>
    <w:rsid w:val="008D6C48"/>
    <w:rsid w:val="008E1D05"/>
    <w:rsid w:val="008E28D9"/>
    <w:rsid w:val="008F4BA9"/>
    <w:rsid w:val="00904A7F"/>
    <w:rsid w:val="009050BA"/>
    <w:rsid w:val="00905588"/>
    <w:rsid w:val="0090610D"/>
    <w:rsid w:val="00907AB6"/>
    <w:rsid w:val="00914C97"/>
    <w:rsid w:val="009220D3"/>
    <w:rsid w:val="009235A2"/>
    <w:rsid w:val="0093619F"/>
    <w:rsid w:val="00940FAD"/>
    <w:rsid w:val="009427E5"/>
    <w:rsid w:val="009439BA"/>
    <w:rsid w:val="00944D39"/>
    <w:rsid w:val="009454B7"/>
    <w:rsid w:val="00952359"/>
    <w:rsid w:val="009604E5"/>
    <w:rsid w:val="009613D8"/>
    <w:rsid w:val="00972E74"/>
    <w:rsid w:val="00974275"/>
    <w:rsid w:val="00975DBB"/>
    <w:rsid w:val="009804FC"/>
    <w:rsid w:val="0098474B"/>
    <w:rsid w:val="00991517"/>
    <w:rsid w:val="00992509"/>
    <w:rsid w:val="00994B34"/>
    <w:rsid w:val="00995CBA"/>
    <w:rsid w:val="0099678C"/>
    <w:rsid w:val="009A24DB"/>
    <w:rsid w:val="009A251E"/>
    <w:rsid w:val="009A53E8"/>
    <w:rsid w:val="009A5DB2"/>
    <w:rsid w:val="009B030C"/>
    <w:rsid w:val="009B0C96"/>
    <w:rsid w:val="009B0D27"/>
    <w:rsid w:val="009B7AB0"/>
    <w:rsid w:val="009C0526"/>
    <w:rsid w:val="009C222B"/>
    <w:rsid w:val="009C490D"/>
    <w:rsid w:val="009C6539"/>
    <w:rsid w:val="009C67A8"/>
    <w:rsid w:val="009C6B36"/>
    <w:rsid w:val="009D0F9F"/>
    <w:rsid w:val="009D201B"/>
    <w:rsid w:val="009D5D9C"/>
    <w:rsid w:val="009E1658"/>
    <w:rsid w:val="009E2171"/>
    <w:rsid w:val="009E22AC"/>
    <w:rsid w:val="009E5489"/>
    <w:rsid w:val="009F0E3D"/>
    <w:rsid w:val="009F3ABA"/>
    <w:rsid w:val="009F3E6A"/>
    <w:rsid w:val="009F4331"/>
    <w:rsid w:val="009F7237"/>
    <w:rsid w:val="00A01A8C"/>
    <w:rsid w:val="00A02378"/>
    <w:rsid w:val="00A028BC"/>
    <w:rsid w:val="00A0334F"/>
    <w:rsid w:val="00A0550B"/>
    <w:rsid w:val="00A06F53"/>
    <w:rsid w:val="00A10713"/>
    <w:rsid w:val="00A11E6D"/>
    <w:rsid w:val="00A128FC"/>
    <w:rsid w:val="00A14DAB"/>
    <w:rsid w:val="00A211F7"/>
    <w:rsid w:val="00A2282E"/>
    <w:rsid w:val="00A310E4"/>
    <w:rsid w:val="00A322FE"/>
    <w:rsid w:val="00A368D8"/>
    <w:rsid w:val="00A37B92"/>
    <w:rsid w:val="00A42D95"/>
    <w:rsid w:val="00A43EDD"/>
    <w:rsid w:val="00A518C9"/>
    <w:rsid w:val="00A53698"/>
    <w:rsid w:val="00A5451D"/>
    <w:rsid w:val="00A54683"/>
    <w:rsid w:val="00A55C83"/>
    <w:rsid w:val="00A57815"/>
    <w:rsid w:val="00A60316"/>
    <w:rsid w:val="00A62F82"/>
    <w:rsid w:val="00A62FAD"/>
    <w:rsid w:val="00A65016"/>
    <w:rsid w:val="00A70CDC"/>
    <w:rsid w:val="00A7133D"/>
    <w:rsid w:val="00A7788C"/>
    <w:rsid w:val="00A82FD7"/>
    <w:rsid w:val="00A84E9C"/>
    <w:rsid w:val="00A86DB4"/>
    <w:rsid w:val="00A87181"/>
    <w:rsid w:val="00A93834"/>
    <w:rsid w:val="00A960B8"/>
    <w:rsid w:val="00AA5AB0"/>
    <w:rsid w:val="00AA5DDC"/>
    <w:rsid w:val="00AB605E"/>
    <w:rsid w:val="00AC0DF9"/>
    <w:rsid w:val="00AC2D5B"/>
    <w:rsid w:val="00AC3C0A"/>
    <w:rsid w:val="00AC568F"/>
    <w:rsid w:val="00AD3306"/>
    <w:rsid w:val="00AD36B2"/>
    <w:rsid w:val="00AD5C8F"/>
    <w:rsid w:val="00AE1B99"/>
    <w:rsid w:val="00AE27E5"/>
    <w:rsid w:val="00AE4163"/>
    <w:rsid w:val="00AE5C87"/>
    <w:rsid w:val="00AE60FF"/>
    <w:rsid w:val="00AF47AE"/>
    <w:rsid w:val="00AF7CA8"/>
    <w:rsid w:val="00AF7DEC"/>
    <w:rsid w:val="00B032DA"/>
    <w:rsid w:val="00B05554"/>
    <w:rsid w:val="00B07268"/>
    <w:rsid w:val="00B11A9B"/>
    <w:rsid w:val="00B12FCC"/>
    <w:rsid w:val="00B22F44"/>
    <w:rsid w:val="00B2497D"/>
    <w:rsid w:val="00B24B2A"/>
    <w:rsid w:val="00B31FC4"/>
    <w:rsid w:val="00B32881"/>
    <w:rsid w:val="00B32ABB"/>
    <w:rsid w:val="00B33042"/>
    <w:rsid w:val="00B34591"/>
    <w:rsid w:val="00B35313"/>
    <w:rsid w:val="00B35421"/>
    <w:rsid w:val="00B358FC"/>
    <w:rsid w:val="00B40E64"/>
    <w:rsid w:val="00B41FD3"/>
    <w:rsid w:val="00B426D3"/>
    <w:rsid w:val="00B431DE"/>
    <w:rsid w:val="00B452C0"/>
    <w:rsid w:val="00B5360E"/>
    <w:rsid w:val="00B556A9"/>
    <w:rsid w:val="00B56315"/>
    <w:rsid w:val="00B622CF"/>
    <w:rsid w:val="00B643D0"/>
    <w:rsid w:val="00B66363"/>
    <w:rsid w:val="00B70D03"/>
    <w:rsid w:val="00B70E2C"/>
    <w:rsid w:val="00B76A4A"/>
    <w:rsid w:val="00B803E7"/>
    <w:rsid w:val="00B82416"/>
    <w:rsid w:val="00B82E14"/>
    <w:rsid w:val="00B9095E"/>
    <w:rsid w:val="00B93761"/>
    <w:rsid w:val="00B965A5"/>
    <w:rsid w:val="00B97484"/>
    <w:rsid w:val="00BA2208"/>
    <w:rsid w:val="00BA2708"/>
    <w:rsid w:val="00BA32AE"/>
    <w:rsid w:val="00BA4DDE"/>
    <w:rsid w:val="00BA577A"/>
    <w:rsid w:val="00BA69BD"/>
    <w:rsid w:val="00BB0EB7"/>
    <w:rsid w:val="00BB1DA6"/>
    <w:rsid w:val="00BB2054"/>
    <w:rsid w:val="00BB206A"/>
    <w:rsid w:val="00BB4CF6"/>
    <w:rsid w:val="00BC64D5"/>
    <w:rsid w:val="00BC655F"/>
    <w:rsid w:val="00BD09F9"/>
    <w:rsid w:val="00BD5D87"/>
    <w:rsid w:val="00BD743E"/>
    <w:rsid w:val="00BE1E62"/>
    <w:rsid w:val="00BE6604"/>
    <w:rsid w:val="00BF16C3"/>
    <w:rsid w:val="00BF3FD3"/>
    <w:rsid w:val="00BF40F8"/>
    <w:rsid w:val="00BF456A"/>
    <w:rsid w:val="00BF4C19"/>
    <w:rsid w:val="00BF52B2"/>
    <w:rsid w:val="00BF6E1F"/>
    <w:rsid w:val="00BF7052"/>
    <w:rsid w:val="00C0365B"/>
    <w:rsid w:val="00C05FAB"/>
    <w:rsid w:val="00C106E9"/>
    <w:rsid w:val="00C12431"/>
    <w:rsid w:val="00C14098"/>
    <w:rsid w:val="00C25656"/>
    <w:rsid w:val="00C25A99"/>
    <w:rsid w:val="00C30B6E"/>
    <w:rsid w:val="00C30C28"/>
    <w:rsid w:val="00C30DBC"/>
    <w:rsid w:val="00C34C4B"/>
    <w:rsid w:val="00C3529D"/>
    <w:rsid w:val="00C35EA6"/>
    <w:rsid w:val="00C3674D"/>
    <w:rsid w:val="00C437B2"/>
    <w:rsid w:val="00C43EDE"/>
    <w:rsid w:val="00C50E07"/>
    <w:rsid w:val="00C51D2F"/>
    <w:rsid w:val="00C54B42"/>
    <w:rsid w:val="00C56B44"/>
    <w:rsid w:val="00C60AC3"/>
    <w:rsid w:val="00C63842"/>
    <w:rsid w:val="00C6558F"/>
    <w:rsid w:val="00C704D8"/>
    <w:rsid w:val="00C73727"/>
    <w:rsid w:val="00C824FD"/>
    <w:rsid w:val="00C8369E"/>
    <w:rsid w:val="00C92478"/>
    <w:rsid w:val="00C933E5"/>
    <w:rsid w:val="00C939BD"/>
    <w:rsid w:val="00C93DDB"/>
    <w:rsid w:val="00C96B0B"/>
    <w:rsid w:val="00CA1B26"/>
    <w:rsid w:val="00CA348A"/>
    <w:rsid w:val="00CA5814"/>
    <w:rsid w:val="00CA5876"/>
    <w:rsid w:val="00CA5EF8"/>
    <w:rsid w:val="00CB1C75"/>
    <w:rsid w:val="00CB2CE6"/>
    <w:rsid w:val="00CB4CEF"/>
    <w:rsid w:val="00CB64E8"/>
    <w:rsid w:val="00CC0135"/>
    <w:rsid w:val="00CC06EF"/>
    <w:rsid w:val="00CC3DA3"/>
    <w:rsid w:val="00CC4E18"/>
    <w:rsid w:val="00CD0374"/>
    <w:rsid w:val="00CD506A"/>
    <w:rsid w:val="00CD626B"/>
    <w:rsid w:val="00CE1A3A"/>
    <w:rsid w:val="00CE6074"/>
    <w:rsid w:val="00CE61CD"/>
    <w:rsid w:val="00CE78CF"/>
    <w:rsid w:val="00CE79C9"/>
    <w:rsid w:val="00CE7B9A"/>
    <w:rsid w:val="00CF08BB"/>
    <w:rsid w:val="00CF1E53"/>
    <w:rsid w:val="00CF4327"/>
    <w:rsid w:val="00CF4647"/>
    <w:rsid w:val="00D00E26"/>
    <w:rsid w:val="00D01344"/>
    <w:rsid w:val="00D10123"/>
    <w:rsid w:val="00D1085F"/>
    <w:rsid w:val="00D12BEA"/>
    <w:rsid w:val="00D1389A"/>
    <w:rsid w:val="00D157D8"/>
    <w:rsid w:val="00D206AB"/>
    <w:rsid w:val="00D30E68"/>
    <w:rsid w:val="00D31037"/>
    <w:rsid w:val="00D32131"/>
    <w:rsid w:val="00D36D26"/>
    <w:rsid w:val="00D4142D"/>
    <w:rsid w:val="00D5276D"/>
    <w:rsid w:val="00D538EC"/>
    <w:rsid w:val="00D53DBB"/>
    <w:rsid w:val="00D55425"/>
    <w:rsid w:val="00D57181"/>
    <w:rsid w:val="00D57397"/>
    <w:rsid w:val="00D573FD"/>
    <w:rsid w:val="00D579FE"/>
    <w:rsid w:val="00D61996"/>
    <w:rsid w:val="00D61BDE"/>
    <w:rsid w:val="00D654CD"/>
    <w:rsid w:val="00D6722C"/>
    <w:rsid w:val="00D678C7"/>
    <w:rsid w:val="00D71BEA"/>
    <w:rsid w:val="00D71C65"/>
    <w:rsid w:val="00D71EEA"/>
    <w:rsid w:val="00D72371"/>
    <w:rsid w:val="00D7281E"/>
    <w:rsid w:val="00D75910"/>
    <w:rsid w:val="00D81664"/>
    <w:rsid w:val="00D8261A"/>
    <w:rsid w:val="00D8362E"/>
    <w:rsid w:val="00D9301D"/>
    <w:rsid w:val="00D9415C"/>
    <w:rsid w:val="00DA469E"/>
    <w:rsid w:val="00DA54D8"/>
    <w:rsid w:val="00DA716B"/>
    <w:rsid w:val="00DB45F8"/>
    <w:rsid w:val="00DB7675"/>
    <w:rsid w:val="00DC2259"/>
    <w:rsid w:val="00DC403E"/>
    <w:rsid w:val="00DC4C6B"/>
    <w:rsid w:val="00DC7EBB"/>
    <w:rsid w:val="00DE38D6"/>
    <w:rsid w:val="00DE41C4"/>
    <w:rsid w:val="00E03E29"/>
    <w:rsid w:val="00E0459C"/>
    <w:rsid w:val="00E14F8F"/>
    <w:rsid w:val="00E25DCD"/>
    <w:rsid w:val="00E269E1"/>
    <w:rsid w:val="00E326E8"/>
    <w:rsid w:val="00E326FF"/>
    <w:rsid w:val="00E34240"/>
    <w:rsid w:val="00E45F13"/>
    <w:rsid w:val="00E47D37"/>
    <w:rsid w:val="00E50336"/>
    <w:rsid w:val="00E50A88"/>
    <w:rsid w:val="00E510BC"/>
    <w:rsid w:val="00E52BA4"/>
    <w:rsid w:val="00E5454F"/>
    <w:rsid w:val="00E5669B"/>
    <w:rsid w:val="00E61256"/>
    <w:rsid w:val="00E62EFE"/>
    <w:rsid w:val="00E63F3D"/>
    <w:rsid w:val="00E7037A"/>
    <w:rsid w:val="00E719C1"/>
    <w:rsid w:val="00E72FC4"/>
    <w:rsid w:val="00E72FFB"/>
    <w:rsid w:val="00E73CB2"/>
    <w:rsid w:val="00E7638B"/>
    <w:rsid w:val="00E77E07"/>
    <w:rsid w:val="00E839BA"/>
    <w:rsid w:val="00E8428A"/>
    <w:rsid w:val="00E86509"/>
    <w:rsid w:val="00E866E8"/>
    <w:rsid w:val="00E918B5"/>
    <w:rsid w:val="00E93235"/>
    <w:rsid w:val="00E97F7D"/>
    <w:rsid w:val="00EA0BA3"/>
    <w:rsid w:val="00EA37C3"/>
    <w:rsid w:val="00EA531C"/>
    <w:rsid w:val="00EA59B8"/>
    <w:rsid w:val="00EA5A01"/>
    <w:rsid w:val="00EA6E01"/>
    <w:rsid w:val="00EA7FCB"/>
    <w:rsid w:val="00EC1774"/>
    <w:rsid w:val="00EC2DF9"/>
    <w:rsid w:val="00ED0DFC"/>
    <w:rsid w:val="00ED1175"/>
    <w:rsid w:val="00ED1EC9"/>
    <w:rsid w:val="00ED52BB"/>
    <w:rsid w:val="00ED5685"/>
    <w:rsid w:val="00ED5B47"/>
    <w:rsid w:val="00EE4E92"/>
    <w:rsid w:val="00EE6E36"/>
    <w:rsid w:val="00EF3FA8"/>
    <w:rsid w:val="00EF4881"/>
    <w:rsid w:val="00EF5A00"/>
    <w:rsid w:val="00F016BC"/>
    <w:rsid w:val="00F0550E"/>
    <w:rsid w:val="00F0660B"/>
    <w:rsid w:val="00F06BC6"/>
    <w:rsid w:val="00F10070"/>
    <w:rsid w:val="00F1132E"/>
    <w:rsid w:val="00F123AE"/>
    <w:rsid w:val="00F13EB2"/>
    <w:rsid w:val="00F16C91"/>
    <w:rsid w:val="00F2212E"/>
    <w:rsid w:val="00F2559A"/>
    <w:rsid w:val="00F26721"/>
    <w:rsid w:val="00F27F92"/>
    <w:rsid w:val="00F32B93"/>
    <w:rsid w:val="00F40035"/>
    <w:rsid w:val="00F411FC"/>
    <w:rsid w:val="00F44C20"/>
    <w:rsid w:val="00F45CDD"/>
    <w:rsid w:val="00F468FB"/>
    <w:rsid w:val="00F5009F"/>
    <w:rsid w:val="00F525BC"/>
    <w:rsid w:val="00F541FA"/>
    <w:rsid w:val="00F5551A"/>
    <w:rsid w:val="00F55D2F"/>
    <w:rsid w:val="00F56AAB"/>
    <w:rsid w:val="00F600C7"/>
    <w:rsid w:val="00F66758"/>
    <w:rsid w:val="00F67431"/>
    <w:rsid w:val="00F714DB"/>
    <w:rsid w:val="00F73331"/>
    <w:rsid w:val="00F73698"/>
    <w:rsid w:val="00F7541C"/>
    <w:rsid w:val="00F76E0B"/>
    <w:rsid w:val="00F82C87"/>
    <w:rsid w:val="00F836FF"/>
    <w:rsid w:val="00F855AB"/>
    <w:rsid w:val="00F87174"/>
    <w:rsid w:val="00F91D37"/>
    <w:rsid w:val="00F91DEC"/>
    <w:rsid w:val="00F93538"/>
    <w:rsid w:val="00F9588C"/>
    <w:rsid w:val="00F9610D"/>
    <w:rsid w:val="00FA4E7B"/>
    <w:rsid w:val="00FA722D"/>
    <w:rsid w:val="00FB657F"/>
    <w:rsid w:val="00FB73F6"/>
    <w:rsid w:val="00FC158C"/>
    <w:rsid w:val="00FC1E18"/>
    <w:rsid w:val="00FC2DDC"/>
    <w:rsid w:val="00FC5321"/>
    <w:rsid w:val="00FE1294"/>
    <w:rsid w:val="00FE301D"/>
    <w:rsid w:val="00FE5FF6"/>
    <w:rsid w:val="00FE6655"/>
    <w:rsid w:val="00FE7D09"/>
    <w:rsid w:val="00FF202D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5C4321"/>
  <w15:chartTrackingRefBased/>
  <w15:docId w15:val="{0E9EFF86-3705-431A-B713-529D0D2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fr-CH" w:eastAsia="en-US" w:bidi="ar-SA"/>
      </w:rPr>
    </w:rPrDefault>
    <w:pPrDefault>
      <w:pPr>
        <w:spacing w:line="300" w:lineRule="atLeast"/>
      </w:pPr>
    </w:pPrDefault>
  </w:docDefaults>
  <w:latentStyles w:defLockedState="0" w:defUIPriority="7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99" w:unhideWhenUsed="1"/>
    <w:lsdException w:name="annotation text" w:semiHidden="1"/>
    <w:lsdException w:name="header" w:semiHidden="1" w:uiPriority="99" w:unhideWhenUsed="1"/>
    <w:lsdException w:name="footer" w:semiHidden="1" w:uiPriority="99" w:unhideWhenUsed="1"/>
    <w:lsdException w:name="index heading" w:semiHidden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99" w:unhideWhenUsed="1"/>
    <w:lsdException w:name="List Bullet 3" w:semiHidden="1" w:uiPriority="99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uiPriority="15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6" w:unhideWhenUsed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/>
    <w:lsdException w:name="Intense Emphasis" w:semiHidden="1" w:uiPriority="27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6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Standard">
    <w:name w:val="Normal"/>
    <w:uiPriority w:val="39"/>
    <w:rsid w:val="00A53698"/>
  </w:style>
  <w:style w:type="paragraph" w:styleId="berschrift1">
    <w:name w:val="heading 1"/>
    <w:basedOn w:val="Standard"/>
    <w:next w:val="SBVgStandard"/>
    <w:link w:val="berschrift1Zchn"/>
    <w:uiPriority w:val="3"/>
    <w:qFormat/>
    <w:rsid w:val="00D55425"/>
    <w:pPr>
      <w:keepNext/>
      <w:keepLines/>
      <w:spacing w:before="360" w:after="180" w:line="42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TextmitAbstandnach"/>
    <w:link w:val="berschrift2Zchn"/>
    <w:uiPriority w:val="3"/>
    <w:rsid w:val="007B7A73"/>
    <w:pPr>
      <w:keepNext/>
      <w:keepLines/>
      <w:spacing w:before="240" w:after="180" w:line="38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basedOn w:val="Standard"/>
    <w:next w:val="SBVgStandard"/>
    <w:link w:val="berschrift3Zchn"/>
    <w:uiPriority w:val="3"/>
    <w:rsid w:val="00D55425"/>
    <w:pPr>
      <w:keepNext/>
      <w:keepLines/>
      <w:spacing w:before="240" w:after="180" w:line="340" w:lineRule="atLeast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TextmitAbstandnach"/>
    <w:link w:val="berschrift4Zchn"/>
    <w:uiPriority w:val="3"/>
    <w:rsid w:val="00D55425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3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3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3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3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3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A84E9C"/>
    <w:rPr>
      <w:color w:val="E30613" w:themeColor="accent1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057C6D"/>
    <w:pPr>
      <w:tabs>
        <w:tab w:val="center" w:pos="4536"/>
        <w:tab w:val="right" w:pos="9072"/>
      </w:tabs>
      <w:spacing w:line="26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6F3E29"/>
    <w:rPr>
      <w:sz w:val="16"/>
    </w:rPr>
  </w:style>
  <w:style w:type="paragraph" w:styleId="Fuzeile">
    <w:name w:val="footer"/>
    <w:basedOn w:val="Standard"/>
    <w:link w:val="FuzeileZchn"/>
    <w:uiPriority w:val="94"/>
    <w:rsid w:val="00C824FD"/>
    <w:pPr>
      <w:spacing w:line="26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rsid w:val="00A53698"/>
    <w:rPr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CH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3"/>
    <w:rsid w:val="008A6375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8A6375"/>
    <w:rPr>
      <w:rFonts w:asciiTheme="majorHAnsi" w:eastAsiaTheme="majorEastAsia" w:hAnsiTheme="majorHAnsi" w:cstheme="majorBidi"/>
      <w:bCs/>
      <w:sz w:val="28"/>
      <w:szCs w:val="26"/>
    </w:rPr>
  </w:style>
  <w:style w:type="paragraph" w:styleId="Titel">
    <w:name w:val="Title"/>
    <w:aliases w:val="Titel 36 Pt"/>
    <w:basedOn w:val="Standard"/>
    <w:next w:val="SBVgStandard"/>
    <w:link w:val="TitelZchn"/>
    <w:uiPriority w:val="15"/>
    <w:rsid w:val="001E51B8"/>
    <w:pPr>
      <w:spacing w:before="720" w:after="300" w:line="820" w:lineRule="atLeast"/>
      <w:contextualSpacing/>
    </w:pPr>
    <w:rPr>
      <w:rFonts w:asciiTheme="majorHAnsi" w:eastAsiaTheme="majorEastAsia" w:hAnsiTheme="majorHAnsi" w:cstheme="majorBidi"/>
      <w:b/>
      <w:kern w:val="28"/>
      <w:sz w:val="72"/>
      <w:szCs w:val="52"/>
    </w:rPr>
  </w:style>
  <w:style w:type="character" w:customStyle="1" w:styleId="TitelZchn">
    <w:name w:val="Titel Zchn"/>
    <w:aliases w:val="Titel 36 Pt Zchn"/>
    <w:basedOn w:val="Absatz-Standardschriftart"/>
    <w:link w:val="Titel"/>
    <w:uiPriority w:val="15"/>
    <w:rsid w:val="00B70E2C"/>
    <w:rPr>
      <w:rFonts w:asciiTheme="majorHAnsi" w:eastAsiaTheme="majorEastAsia" w:hAnsiTheme="majorHAnsi" w:cstheme="majorBidi"/>
      <w:b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21"/>
    <w:semiHidden/>
    <w:rsid w:val="00B9095E"/>
    <w:pPr>
      <w:spacing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21"/>
    <w:semiHidden/>
    <w:rsid w:val="008A6375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4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3"/>
    <w:rsid w:val="008A63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8A6375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8A637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8A6375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8A637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8A6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8A6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eDotEbene1">
    <w:name w:val="Liste Dot Ebene 1"/>
    <w:basedOn w:val="Listenabsatz"/>
    <w:uiPriority w:val="6"/>
    <w:qFormat/>
    <w:rsid w:val="003D0FAA"/>
    <w:pPr>
      <w:numPr>
        <w:numId w:val="3"/>
      </w:numPr>
    </w:pPr>
  </w:style>
  <w:style w:type="paragraph" w:customStyle="1" w:styleId="Traktandum-Text">
    <w:name w:val="Traktandum-Text"/>
    <w:basedOn w:val="ListeDotEbene1"/>
    <w:uiPriority w:val="24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ListeDotEbene1"/>
    <w:next w:val="Traktandum-Text"/>
    <w:uiPriority w:val="24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A84E9C"/>
    <w:rPr>
      <w:color w:val="E30613" w:themeColor="accent1"/>
      <w:u w:val="single"/>
    </w:rPr>
  </w:style>
  <w:style w:type="paragraph" w:styleId="Untertitel">
    <w:name w:val="Subtitle"/>
    <w:basedOn w:val="Standard"/>
    <w:next w:val="TextmitAbstandnach"/>
    <w:link w:val="UntertitelZchn"/>
    <w:uiPriority w:val="18"/>
    <w:rsid w:val="00A53698"/>
    <w:pPr>
      <w:numPr>
        <w:ilvl w:val="1"/>
      </w:numPr>
      <w:spacing w:after="480" w:line="460" w:lineRule="atLeast"/>
    </w:pPr>
    <w:rPr>
      <w:rFonts w:eastAsiaTheme="minorEastAsia"/>
      <w:b/>
      <w:sz w:val="36"/>
    </w:rPr>
  </w:style>
  <w:style w:type="character" w:customStyle="1" w:styleId="UntertitelZchn">
    <w:name w:val="Untertitel Zchn"/>
    <w:basedOn w:val="Absatz-Standardschriftart"/>
    <w:link w:val="Untertitel"/>
    <w:uiPriority w:val="18"/>
    <w:rsid w:val="00A53698"/>
    <w:rPr>
      <w:rFonts w:eastAsiaTheme="minorEastAsia"/>
      <w:b/>
      <w:sz w:val="36"/>
    </w:rPr>
  </w:style>
  <w:style w:type="paragraph" w:styleId="Datum">
    <w:name w:val="Date"/>
    <w:basedOn w:val="Standard"/>
    <w:next w:val="Standard"/>
    <w:link w:val="DatumZchn"/>
    <w:uiPriority w:val="21"/>
    <w:rsid w:val="00B9095E"/>
    <w:pPr>
      <w:spacing w:before="840" w:after="600"/>
    </w:pPr>
  </w:style>
  <w:style w:type="character" w:customStyle="1" w:styleId="DatumZchn">
    <w:name w:val="Datum Zchn"/>
    <w:basedOn w:val="Absatz-Standardschriftart"/>
    <w:link w:val="Datum"/>
    <w:uiPriority w:val="21"/>
    <w:rsid w:val="000D2896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6F3E29"/>
    <w:rPr>
      <w:sz w:val="16"/>
    </w:rPr>
  </w:style>
  <w:style w:type="character" w:styleId="Funotenzeichen">
    <w:name w:val="footnote reference"/>
    <w:basedOn w:val="Absatz-Standardschriftart"/>
    <w:uiPriority w:val="79"/>
    <w:semiHidden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55605A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6F3E29"/>
    <w:rPr>
      <w:sz w:val="16"/>
    </w:rPr>
  </w:style>
  <w:style w:type="character" w:styleId="Endnotenzeichen">
    <w:name w:val="endnote reference"/>
    <w:basedOn w:val="Absatz-Standardschriftart"/>
    <w:uiPriority w:val="79"/>
    <w:semiHidden/>
    <w:rsid w:val="00113CB8"/>
    <w:rPr>
      <w:vertAlign w:val="superscript"/>
    </w:rPr>
  </w:style>
  <w:style w:type="paragraph" w:customStyle="1" w:styleId="ListeDotEbene2">
    <w:name w:val="Liste Dot Ebene 2"/>
    <w:basedOn w:val="ListeDotEbene1"/>
    <w:uiPriority w:val="6"/>
    <w:rsid w:val="004C3880"/>
    <w:pPr>
      <w:numPr>
        <w:ilvl w:val="1"/>
      </w:numPr>
    </w:pPr>
  </w:style>
  <w:style w:type="paragraph" w:customStyle="1" w:styleId="ListeDotEbene3">
    <w:name w:val="Liste Dot Ebene 3"/>
    <w:basedOn w:val="ListeDotEbene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CB64E8"/>
    <w:pPr>
      <w:spacing w:before="120" w:after="120" w:line="240" w:lineRule="auto"/>
    </w:pPr>
    <w:rPr>
      <w:iCs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6F3E29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BVgStandard"/>
    <w:uiPriority w:val="4"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BVgStandard"/>
    <w:uiPriority w:val="4"/>
    <w:rsid w:val="00F32B93"/>
    <w:pPr>
      <w:numPr>
        <w:ilvl w:val="1"/>
        <w:numId w:val="4"/>
      </w:numPr>
    </w:pPr>
  </w:style>
  <w:style w:type="paragraph" w:customStyle="1" w:styleId="berschrift3nummeriert">
    <w:name w:val="Überschrift 3 nummeriert"/>
    <w:basedOn w:val="berschrift3"/>
    <w:next w:val="SBVgStandard"/>
    <w:uiPriority w:val="4"/>
    <w:rsid w:val="00F600C7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TextmitAbstandnach"/>
    <w:uiPriority w:val="4"/>
    <w:rsid w:val="00F600C7"/>
    <w:pPr>
      <w:numPr>
        <w:ilvl w:val="3"/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7C37E7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bCs/>
      <w:noProof/>
      <w:position w:val="4"/>
    </w:rPr>
  </w:style>
  <w:style w:type="paragraph" w:styleId="Verzeichnis2">
    <w:name w:val="toc 2"/>
    <w:basedOn w:val="Standard"/>
    <w:next w:val="Standard"/>
    <w:autoRedefine/>
    <w:uiPriority w:val="39"/>
    <w:semiHidden/>
    <w:rsid w:val="0051294A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position w:val="4"/>
    </w:rPr>
  </w:style>
  <w:style w:type="paragraph" w:styleId="Verzeichnis3">
    <w:name w:val="toc 3"/>
    <w:basedOn w:val="Standard"/>
    <w:next w:val="Standard"/>
    <w:autoRedefine/>
    <w:uiPriority w:val="39"/>
    <w:semiHidden/>
    <w:rsid w:val="00D32131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position w:val="4"/>
    </w:r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22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ListejurEbene1-A">
    <w:name w:val="Liste jur. Ebene 1 - A"/>
    <w:basedOn w:val="Standard"/>
    <w:uiPriority w:val="13"/>
    <w:rsid w:val="009804FC"/>
    <w:pPr>
      <w:numPr>
        <w:numId w:val="6"/>
      </w:numPr>
    </w:pPr>
  </w:style>
  <w:style w:type="paragraph" w:customStyle="1" w:styleId="ListejurEbene2-I">
    <w:name w:val="Liste jur. Ebene 2 - I."/>
    <w:basedOn w:val="ListejurEbene1-A"/>
    <w:uiPriority w:val="13"/>
    <w:rsid w:val="009804FC"/>
    <w:pPr>
      <w:numPr>
        <w:ilvl w:val="1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Liste123">
    <w:name w:val="Liste 123"/>
    <w:basedOn w:val="Listenabsatz"/>
    <w:uiPriority w:val="7"/>
    <w:qFormat/>
    <w:rsid w:val="00864E23"/>
    <w:pPr>
      <w:numPr>
        <w:ilvl w:val="6"/>
        <w:numId w:val="6"/>
      </w:numPr>
      <w:contextualSpacing w:val="0"/>
    </w:pPr>
  </w:style>
  <w:style w:type="paragraph" w:customStyle="1" w:styleId="ListejurEbene3-1">
    <w:name w:val="Liste jur. Ebene 3 - 1."/>
    <w:basedOn w:val="ListejurEbene2-I"/>
    <w:uiPriority w:val="13"/>
    <w:rsid w:val="005A357F"/>
    <w:pPr>
      <w:numPr>
        <w:ilvl w:val="2"/>
      </w:numPr>
    </w:pPr>
  </w:style>
  <w:style w:type="paragraph" w:customStyle="1" w:styleId="berschrift5nummeriert">
    <w:name w:val="Überschrift 5 nummeriert"/>
    <w:basedOn w:val="berschrift5"/>
    <w:next w:val="Standard"/>
    <w:uiPriority w:val="4"/>
    <w:semiHidden/>
    <w:qFormat/>
    <w:rsid w:val="005A357F"/>
    <w:pPr>
      <w:numPr>
        <w:ilvl w:val="4"/>
        <w:numId w:val="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A0334F"/>
    <w:rPr>
      <w:vanish w:val="0"/>
      <w:color w:val="666666" w:themeColor="text1" w:themeTint="99"/>
    </w:rPr>
  </w:style>
  <w:style w:type="paragraph" w:customStyle="1" w:styleId="ErstelltdurchVorlagenbauerchfrSchweizerischeBankiervereinigung">
    <w:name w:val="Erstellt durch Vorlagenbauer.ch für Schweizerische Bankiervereini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BVgStandard"/>
    <w:uiPriority w:val="90"/>
    <w:semiHidden/>
    <w:rsid w:val="0016774B"/>
    <w:pPr>
      <w:spacing w:line="20" w:lineRule="exact"/>
    </w:pPr>
    <w:rPr>
      <w:sz w:val="2"/>
      <w:szCs w:val="2"/>
    </w:rPr>
  </w:style>
  <w:style w:type="paragraph" w:customStyle="1" w:styleId="TextmitAbstandnach">
    <w:name w:val="Text  mit Abstand nach"/>
    <w:basedOn w:val="Standard"/>
    <w:next w:val="SBVgStandard"/>
    <w:uiPriority w:val="40"/>
    <w:semiHidden/>
    <w:qFormat/>
    <w:rsid w:val="00FE6655"/>
    <w:pPr>
      <w:tabs>
        <w:tab w:val="left" w:pos="680"/>
      </w:tabs>
      <w:spacing w:after="180"/>
    </w:pPr>
    <w:rPr>
      <w:color w:val="auto"/>
    </w:rPr>
  </w:style>
  <w:style w:type="paragraph" w:customStyle="1" w:styleId="Titel24Pt">
    <w:name w:val="Titel 24 Pt"/>
    <w:basedOn w:val="Standard"/>
    <w:next w:val="SBVgStandard"/>
    <w:uiPriority w:val="17"/>
    <w:rsid w:val="00A53698"/>
    <w:pPr>
      <w:spacing w:before="360" w:after="240" w:line="580" w:lineRule="atLeast"/>
    </w:pPr>
    <w:rPr>
      <w:b/>
      <w:sz w:val="48"/>
      <w:szCs w:val="48"/>
    </w:rPr>
  </w:style>
  <w:style w:type="paragraph" w:customStyle="1" w:styleId="Titel12PtVERSAL">
    <w:name w:val="Titel 12 Pt VERSAL"/>
    <w:basedOn w:val="Standard"/>
    <w:next w:val="SBVgStandard"/>
    <w:uiPriority w:val="19"/>
    <w:rsid w:val="00A53698"/>
    <w:pPr>
      <w:spacing w:line="340" w:lineRule="atLeast"/>
    </w:pPr>
    <w:rPr>
      <w:b/>
      <w:bCs/>
      <w:caps/>
      <w:spacing w:val="12"/>
      <w:sz w:val="24"/>
    </w:rPr>
  </w:style>
  <w:style w:type="paragraph" w:customStyle="1" w:styleId="ListeDotEbene4">
    <w:name w:val="Liste Dot Ebene 4"/>
    <w:basedOn w:val="ListeDotEbene1"/>
    <w:uiPriority w:val="6"/>
    <w:rsid w:val="00F06BC6"/>
    <w:pPr>
      <w:numPr>
        <w:ilvl w:val="3"/>
      </w:numPr>
    </w:pPr>
  </w:style>
  <w:style w:type="paragraph" w:customStyle="1" w:styleId="ListejurEbene4-a">
    <w:name w:val="Liste jur. Ebene 4 - a)"/>
    <w:basedOn w:val="Standard"/>
    <w:uiPriority w:val="13"/>
    <w:rsid w:val="00347994"/>
    <w:pPr>
      <w:numPr>
        <w:ilvl w:val="3"/>
        <w:numId w:val="6"/>
      </w:numPr>
    </w:pPr>
  </w:style>
  <w:style w:type="paragraph" w:customStyle="1" w:styleId="ListejurEbene5-aa">
    <w:name w:val="Liste jur. Ebene 5 - aa)"/>
    <w:basedOn w:val="Standard"/>
    <w:uiPriority w:val="13"/>
    <w:rsid w:val="00347994"/>
    <w:pPr>
      <w:numPr>
        <w:ilvl w:val="4"/>
        <w:numId w:val="6"/>
      </w:numPr>
    </w:pPr>
  </w:style>
  <w:style w:type="paragraph" w:customStyle="1" w:styleId="ListejurEbene6-1">
    <w:name w:val="Liste jur. Ebene 6 - (1)"/>
    <w:basedOn w:val="Standard"/>
    <w:uiPriority w:val="13"/>
    <w:rsid w:val="00347994"/>
    <w:pPr>
      <w:numPr>
        <w:ilvl w:val="5"/>
        <w:numId w:val="6"/>
      </w:numPr>
    </w:pPr>
  </w:style>
  <w:style w:type="table" w:customStyle="1" w:styleId="SBVTabelleGrau">
    <w:name w:val="SBV Tabelle Grau"/>
    <w:basedOn w:val="NormaleTabelle"/>
    <w:uiPriority w:val="99"/>
    <w:rsid w:val="00001AEE"/>
    <w:pPr>
      <w:spacing w:after="120"/>
    </w:pPr>
    <w:tblPr>
      <w:tblStyleRowBandSize w:val="1"/>
      <w:tblBorders>
        <w:top w:val="single" w:sz="4" w:space="0" w:color="BDBFC1"/>
        <w:left w:val="single" w:sz="4" w:space="0" w:color="BDBFC1"/>
        <w:bottom w:val="single" w:sz="4" w:space="0" w:color="BDBFC1"/>
        <w:right w:val="single" w:sz="4" w:space="0" w:color="BDBFC1"/>
        <w:insideH w:val="single" w:sz="4" w:space="0" w:color="BDBFC1"/>
        <w:insideV w:val="single" w:sz="4" w:space="0" w:color="BDBFC1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BDBFC1"/>
          <w:left w:val="single" w:sz="4" w:space="0" w:color="BDBFC1"/>
          <w:bottom w:val="single" w:sz="4" w:space="0" w:color="BDBFC1"/>
          <w:right w:val="single" w:sz="4" w:space="0" w:color="BDBFC1"/>
          <w:insideH w:val="nil"/>
          <w:insideV w:val="single" w:sz="4" w:space="0" w:color="BDBFC1"/>
          <w:tl2br w:val="nil"/>
          <w:tr2bl w:val="nil"/>
        </w:tcBorders>
        <w:shd w:val="clear" w:color="auto" w:fill="8E8F91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BDBFC1"/>
          <w:left w:val="single" w:sz="4" w:space="0" w:color="BDBFC1"/>
          <w:bottom w:val="single" w:sz="4" w:space="0" w:color="BDBFC1"/>
          <w:right w:val="single" w:sz="4" w:space="0" w:color="BDBFC1"/>
          <w:insideH w:val="nil"/>
          <w:insideV w:val="single" w:sz="4" w:space="0" w:color="BDBFC1"/>
          <w:tl2br w:val="nil"/>
          <w:tr2bl w:val="nil"/>
        </w:tcBorders>
        <w:shd w:val="clear" w:color="auto" w:fill="ECEFF1"/>
      </w:tcPr>
    </w:tblStylePr>
  </w:style>
  <w:style w:type="table" w:customStyle="1" w:styleId="SBVTabelleBlue">
    <w:name w:val="SBV Tabelle Blue"/>
    <w:basedOn w:val="NormaleTabelle"/>
    <w:uiPriority w:val="99"/>
    <w:rsid w:val="00862914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1B6073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6DA3B3"/>
          <w:left w:val="single" w:sz="4" w:space="0" w:color="6DA3B3"/>
          <w:bottom w:val="single" w:sz="4" w:space="0" w:color="6DA3B3"/>
          <w:right w:val="single" w:sz="4" w:space="0" w:color="6DA3B3"/>
          <w:insideH w:val="nil"/>
          <w:insideV w:val="single" w:sz="4" w:space="0" w:color="6DA3B3"/>
          <w:tl2br w:val="nil"/>
          <w:tr2bl w:val="nil"/>
        </w:tcBorders>
        <w:shd w:val="clear" w:color="auto" w:fill="BEF1FF"/>
      </w:tcPr>
    </w:tblStylePr>
    <w:tblStylePr w:type="band2Horz">
      <w:tblPr/>
      <w:tcPr>
        <w:tcBorders>
          <w:top w:val="single" w:sz="4" w:space="0" w:color="6DA3B3"/>
          <w:left w:val="single" w:sz="4" w:space="0" w:color="6DA3B3"/>
          <w:bottom w:val="single" w:sz="4" w:space="0" w:color="6DA3B3"/>
          <w:right w:val="single" w:sz="4" w:space="0" w:color="6DA3B3"/>
          <w:insideH w:val="nil"/>
          <w:insideV w:val="single" w:sz="4" w:space="0" w:color="6DA3B3"/>
          <w:tl2br w:val="nil"/>
          <w:tr2bl w:val="nil"/>
        </w:tcBorders>
      </w:tcPr>
    </w:tblStylePr>
  </w:style>
  <w:style w:type="table" w:customStyle="1" w:styleId="SBVTabelleGreen">
    <w:name w:val="SBV Tabelle Green"/>
    <w:basedOn w:val="NormaleTabelle"/>
    <w:uiPriority w:val="99"/>
    <w:rsid w:val="00702728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  <w:shd w:val="clear" w:color="auto" w:fill="437B48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  <w:shd w:val="clear" w:color="auto" w:fill="B9EFC2"/>
      </w:tcPr>
    </w:tblStylePr>
    <w:tblStylePr w:type="band2Horz"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</w:tcPr>
    </w:tblStylePr>
  </w:style>
  <w:style w:type="table" w:customStyle="1" w:styleId="SBVTabelleSand">
    <w:name w:val="SBV Tabelle Sand"/>
    <w:basedOn w:val="NormaleTabelle"/>
    <w:uiPriority w:val="99"/>
    <w:rsid w:val="00702728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  <w:shd w:val="clear" w:color="auto" w:fill="988E75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  <w:shd w:val="clear" w:color="auto" w:fill="ECDDBD"/>
      </w:tcPr>
    </w:tblStylePr>
    <w:tblStylePr w:type="band2Horz"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</w:tcPr>
    </w:tblStylePr>
  </w:style>
  <w:style w:type="character" w:styleId="NichtaufgelsteErwhnung">
    <w:name w:val="Unresolved Mention"/>
    <w:basedOn w:val="Absatz-Standardschriftart"/>
    <w:uiPriority w:val="79"/>
    <w:semiHidden/>
    <w:rsid w:val="00F7541C"/>
    <w:rPr>
      <w:color w:val="605E5C"/>
      <w:shd w:val="clear" w:color="auto" w:fill="E1DFDD"/>
    </w:rPr>
  </w:style>
  <w:style w:type="paragraph" w:customStyle="1" w:styleId="SBVgStandard">
    <w:name w:val="SBVg Standard"/>
    <w:basedOn w:val="Standard"/>
    <w:uiPriority w:val="1"/>
    <w:qFormat/>
    <w:rsid w:val="003D6A43"/>
    <w:pPr>
      <w:tabs>
        <w:tab w:val="left" w:pos="680"/>
      </w:tabs>
      <w:spacing w:before="120" w:after="120"/>
    </w:pPr>
  </w:style>
  <w:style w:type="paragraph" w:customStyle="1" w:styleId="12PtText">
    <w:name w:val="12 Pt Text"/>
    <w:basedOn w:val="Standard"/>
    <w:next w:val="SBVgStandard"/>
    <w:uiPriority w:val="21"/>
    <w:rsid w:val="00453B57"/>
    <w:pPr>
      <w:tabs>
        <w:tab w:val="left" w:pos="680"/>
      </w:tabs>
      <w:spacing w:after="60" w:line="360" w:lineRule="atLeast"/>
    </w:pPr>
    <w:rPr>
      <w:sz w:val="24"/>
      <w:szCs w:val="24"/>
    </w:rPr>
  </w:style>
  <w:style w:type="table" w:customStyle="1" w:styleId="TabelleohneRahmenhellgrau">
    <w:name w:val="Tabelle ohne Rahmen hellgrau"/>
    <w:basedOn w:val="NormaleTabelle"/>
    <w:uiPriority w:val="99"/>
    <w:rsid w:val="00CA1B26"/>
    <w:tblPr>
      <w:tblCellMar>
        <w:left w:w="0" w:type="dxa"/>
        <w:right w:w="28" w:type="dxa"/>
      </w:tblCellMar>
    </w:tblPr>
    <w:tcPr>
      <w:shd w:val="clear" w:color="auto" w:fill="F2F2F2"/>
    </w:tcPr>
  </w:style>
  <w:style w:type="paragraph" w:customStyle="1" w:styleId="StyleRefDok-Titel">
    <w:name w:val="StyleRef Dok-Titel"/>
    <w:basedOn w:val="Standard"/>
    <w:next w:val="Standard"/>
    <w:uiPriority w:val="36"/>
    <w:semiHidden/>
    <w:qFormat/>
    <w:rsid w:val="00CA1B26"/>
  </w:style>
  <w:style w:type="table" w:customStyle="1" w:styleId="SBVDisclaimer">
    <w:name w:val="SBV Disclaimer"/>
    <w:basedOn w:val="NormaleTabelle"/>
    <w:uiPriority w:val="99"/>
    <w:rsid w:val="00D4142D"/>
    <w:rPr>
      <w:color w:val="7F7F7F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85" w:type="dxa"/>
        <w:left w:w="142" w:type="dxa"/>
        <w:bottom w:w="170" w:type="dxa"/>
        <w:right w:w="142" w:type="dxa"/>
      </w:tblCellMar>
    </w:tblPr>
  </w:style>
  <w:style w:type="paragraph" w:customStyle="1" w:styleId="StyleRefDok-Datum">
    <w:name w:val="StyleRef Dok-Datum"/>
    <w:basedOn w:val="Standard"/>
    <w:next w:val="Standard"/>
    <w:uiPriority w:val="36"/>
    <w:semiHidden/>
    <w:qFormat/>
    <w:rsid w:val="00CA1B26"/>
  </w:style>
  <w:style w:type="table" w:customStyle="1" w:styleId="TabelleohneRahmendunkelgrau">
    <w:name w:val="Tabelle ohne Rahmen dunkelgrau"/>
    <w:basedOn w:val="NormaleTabelle"/>
    <w:uiPriority w:val="99"/>
    <w:rsid w:val="001870CA"/>
    <w:tblPr>
      <w:tblCellMar>
        <w:left w:w="0" w:type="dxa"/>
        <w:right w:w="28" w:type="dxa"/>
      </w:tblCellMar>
    </w:tblPr>
    <w:tcPr>
      <w:shd w:val="clear" w:color="auto" w:fill="D9D9D9"/>
    </w:tcPr>
  </w:style>
  <w:style w:type="paragraph" w:customStyle="1" w:styleId="Liste11">
    <w:name w:val="Liste 1.1"/>
    <w:basedOn w:val="Liste123"/>
    <w:uiPriority w:val="8"/>
    <w:rsid w:val="00030339"/>
    <w:pPr>
      <w:numPr>
        <w:ilvl w:val="7"/>
      </w:numPr>
    </w:pPr>
  </w:style>
  <w:style w:type="paragraph" w:customStyle="1" w:styleId="Listeabc">
    <w:name w:val="Liste abc"/>
    <w:basedOn w:val="Standard"/>
    <w:uiPriority w:val="9"/>
    <w:qFormat/>
    <w:rsid w:val="002858F1"/>
    <w:pPr>
      <w:numPr>
        <w:ilvl w:val="8"/>
        <w:numId w:val="6"/>
      </w:numPr>
    </w:pPr>
  </w:style>
  <w:style w:type="character" w:customStyle="1" w:styleId="Anpassungrotdurchgestrichen">
    <w:name w:val="Anpassung rot durchgestrichen"/>
    <w:basedOn w:val="Absatz-Standardschriftart"/>
    <w:uiPriority w:val="23"/>
    <w:rsid w:val="00CC3DA3"/>
    <w:rPr>
      <w:strike/>
      <w:color w:val="E30613" w:themeColor="accent1"/>
    </w:rPr>
  </w:style>
  <w:style w:type="character" w:customStyle="1" w:styleId="Anpassungblauunterstrichen">
    <w:name w:val="Anpassung blau unterstrichen"/>
    <w:basedOn w:val="Absatz-Standardschriftart"/>
    <w:uiPriority w:val="23"/>
    <w:rsid w:val="00CC3DA3"/>
    <w:rPr>
      <w:color w:val="00576F" w:themeColor="accent3" w:themeShade="40"/>
      <w:u w:val="single"/>
    </w:rPr>
  </w:style>
  <w:style w:type="table" w:customStyle="1" w:styleId="SBVSidecar-Tabelle">
    <w:name w:val="SBV Sidecar-Tabelle"/>
    <w:basedOn w:val="NormaleTabelle"/>
    <w:uiPriority w:val="99"/>
    <w:rsid w:val="008E1D05"/>
    <w:pPr>
      <w:spacing w:line="488" w:lineRule="exact"/>
    </w:pPr>
    <w:rPr>
      <w:position w:val="4"/>
    </w:rPr>
    <w:tblPr>
      <w:tblCellMar>
        <w:left w:w="0" w:type="dxa"/>
        <w:bottom w:w="6" w:type="dxa"/>
        <w:right w:w="11" w:type="dxa"/>
      </w:tblCellMar>
    </w:tblPr>
  </w:style>
  <w:style w:type="paragraph" w:customStyle="1" w:styleId="Traktanden-Text">
    <w:name w:val="Traktanden-Text"/>
    <w:basedOn w:val="Standard"/>
    <w:uiPriority w:val="38"/>
    <w:rsid w:val="00EA37C3"/>
    <w:pPr>
      <w:pBdr>
        <w:between w:val="single" w:sz="2" w:space="1" w:color="auto"/>
      </w:pBdr>
    </w:pPr>
    <w:rPr>
      <w:position w:val="4"/>
    </w:rPr>
  </w:style>
  <w:style w:type="paragraph" w:customStyle="1" w:styleId="berschriftabc">
    <w:name w:val="Überschrift abc"/>
    <w:basedOn w:val="berschrift3"/>
    <w:next w:val="TextmitAbstandnach"/>
    <w:uiPriority w:val="4"/>
    <w:rsid w:val="00FC158C"/>
    <w:pPr>
      <w:numPr>
        <w:numId w:val="16"/>
      </w:numPr>
    </w:pPr>
  </w:style>
  <w:style w:type="paragraph" w:customStyle="1" w:styleId="Zwischentabellenabstand">
    <w:name w:val="Zwischentabellenabstand"/>
    <w:basedOn w:val="Standard"/>
    <w:next w:val="SBVgStandard"/>
    <w:uiPriority w:val="90"/>
    <w:semiHidden/>
    <w:rsid w:val="00972E74"/>
    <w:pPr>
      <w:spacing w:line="170" w:lineRule="exact"/>
    </w:pPr>
    <w:rPr>
      <w:color w:val="FFFFFF" w:themeColor="background1"/>
      <w:sz w:val="17"/>
      <w:szCs w:val="17"/>
    </w:rPr>
  </w:style>
  <w:style w:type="paragraph" w:customStyle="1" w:styleId="Aufzhlung1">
    <w:name w:val="Aufzählung 1"/>
    <w:basedOn w:val="Listenabsatz"/>
    <w:uiPriority w:val="6"/>
    <w:semiHidden/>
    <w:rsid w:val="00EF4881"/>
    <w:pPr>
      <w:ind w:left="170" w:hanging="170"/>
    </w:pPr>
    <w:rPr>
      <w:color w:val="auto"/>
    </w:rPr>
  </w:style>
  <w:style w:type="table" w:customStyle="1" w:styleId="SBVgTabelleneutral">
    <w:name w:val="SBVg Tabelle neutral"/>
    <w:basedOn w:val="NormaleTabelle"/>
    <w:uiPriority w:val="99"/>
    <w:rsid w:val="00665B5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Traktandenliste123">
    <w:name w:val="Traktandenliste 123"/>
    <w:basedOn w:val="Standard"/>
    <w:uiPriority w:val="36"/>
    <w:rsid w:val="00EA37C3"/>
    <w:pPr>
      <w:numPr>
        <w:numId w:val="19"/>
      </w:numPr>
    </w:pPr>
  </w:style>
  <w:style w:type="paragraph" w:customStyle="1" w:styleId="Traktandenliste11">
    <w:name w:val="Traktandenliste 1.1"/>
    <w:basedOn w:val="Traktandenliste123"/>
    <w:uiPriority w:val="37"/>
    <w:rsid w:val="00020ED9"/>
    <w:pPr>
      <w:numPr>
        <w:ilvl w:val="1"/>
      </w:numPr>
    </w:pPr>
  </w:style>
  <w:style w:type="table" w:customStyle="1" w:styleId="SBVgTraktandenliste">
    <w:name w:val="SBVg Traktandenliste"/>
    <w:basedOn w:val="NormaleTabelle"/>
    <w:uiPriority w:val="99"/>
    <w:rsid w:val="008E28D9"/>
    <w:tblPr>
      <w:tblCellMar>
        <w:top w:w="57" w:type="dxa"/>
        <w:left w:w="0" w:type="dxa"/>
        <w:bottom w:w="85" w:type="dxa"/>
        <w:right w:w="57" w:type="dxa"/>
      </w:tblCellMar>
    </w:tblPr>
    <w:tcPr>
      <w:shd w:val="clear" w:color="auto" w:fill="D9D9D9"/>
    </w:tcPr>
  </w:style>
  <w:style w:type="paragraph" w:styleId="berarbeitung">
    <w:name w:val="Revision"/>
    <w:hidden/>
    <w:uiPriority w:val="99"/>
    <w:semiHidden/>
    <w:rsid w:val="00F55D2F"/>
    <w:pPr>
      <w:spacing w:line="240" w:lineRule="auto"/>
    </w:pPr>
  </w:style>
  <w:style w:type="character" w:styleId="Kommentarzeichen">
    <w:name w:val="annotation reference"/>
    <w:basedOn w:val="Absatz-Standardschriftart"/>
    <w:uiPriority w:val="79"/>
    <w:semiHidden/>
    <w:rsid w:val="004E0B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rsid w:val="004E0B8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4E0B82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rsid w:val="004E0B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4E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A6289CF998418AB647E84E95B9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9E2A-11E5-4FAB-912F-8B688144B73C}"/>
      </w:docPartPr>
      <w:docPartBody>
        <w:p w:rsidR="00B7676E" w:rsidRDefault="001E56EC" w:rsidP="001E56EC">
          <w:r>
            <w:rPr>
              <w:rStyle w:val="Platzhaltertext"/>
            </w:rPr>
            <w:t xml:space="preserve">Cliquez ou appuyez ici pour saisir la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F"/>
    <w:rsid w:val="000144BF"/>
    <w:rsid w:val="001E56EC"/>
    <w:rsid w:val="00255A0C"/>
    <w:rsid w:val="00284204"/>
    <w:rsid w:val="003739C9"/>
    <w:rsid w:val="005626E0"/>
    <w:rsid w:val="0061389F"/>
    <w:rsid w:val="006A4B97"/>
    <w:rsid w:val="006F3EBA"/>
    <w:rsid w:val="00B7676E"/>
    <w:rsid w:val="00D5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rsid w:val="001E56EC"/>
    <w:rPr>
      <w:vanish w:val="0"/>
      <w:color w:val="666666" w:themeColor="text1" w:themeTint="99"/>
    </w:rPr>
  </w:style>
  <w:style w:type="paragraph" w:customStyle="1" w:styleId="84A6289CF998418AB647E84E95B90E87">
    <w:name w:val="84A6289CF998418AB647E84E95B90E87"/>
    <w:rsid w:val="001E56EC"/>
    <w:pPr>
      <w:spacing w:after="160" w:line="259" w:lineRule="auto"/>
    </w:pPr>
    <w:rPr>
      <w:kern w:val="0"/>
      <w:sz w:val="22"/>
      <w:szCs w:val="22"/>
      <w:lang w:eastAsia="de-CH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nutzerdefiniert 3">
      <a:dk1>
        <a:srgbClr val="000000"/>
      </a:dk1>
      <a:lt1>
        <a:sysClr val="window" lastClr="FFFFFF"/>
      </a:lt1>
      <a:dk2>
        <a:srgbClr val="5E6060"/>
      </a:dk2>
      <a:lt2>
        <a:srgbClr val="D4D7D9"/>
      </a:lt2>
      <a:accent1>
        <a:srgbClr val="E30613"/>
      </a:accent1>
      <a:accent2>
        <a:srgbClr val="FFB7A6"/>
      </a:accent2>
      <a:accent3>
        <a:srgbClr val="BEF1FF"/>
      </a:accent3>
      <a:accent4>
        <a:srgbClr val="B9EFC2"/>
      </a:accent4>
      <a:accent5>
        <a:srgbClr val="ECDDBD"/>
      </a:accent5>
      <a:accent6>
        <a:srgbClr val="ECEFF1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50c80c-2343-4752-87a1-0295a5e1c15b" xsi:nil="true"/>
    <lcf76f155ced4ddcb4097134ff3c332f xmlns="2b792618-304b-4ec3-8cfc-174af6b70a3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42E426666FC4D9F371EE361DEA8E6" ma:contentTypeVersion="14" ma:contentTypeDescription="Create a new document." ma:contentTypeScope="" ma:versionID="5b8792d472878ffd694c51506d2fda8b">
  <xsd:schema xmlns:xsd="http://www.w3.org/2001/XMLSchema" xmlns:xs="http://www.w3.org/2001/XMLSchema" xmlns:p="http://schemas.microsoft.com/office/2006/metadata/properties" xmlns:ns2="2b792618-304b-4ec3-8cfc-174af6b70a3d" xmlns:ns3="5050c80c-2343-4752-87a1-0295a5e1c15b" targetNamespace="http://schemas.microsoft.com/office/2006/metadata/properties" ma:root="true" ma:fieldsID="953ab1997d5a038b9f55d2639f0f50f6" ns2:_="" ns3:_="">
    <xsd:import namespace="2b792618-304b-4ec3-8cfc-174af6b70a3d"/>
    <xsd:import namespace="5050c80c-2343-4752-87a1-0295a5e1c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2618-304b-4ec3-8cfc-174af6b70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6c4dc70-052e-4066-bdd4-713df29e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80c-2343-4752-87a1-0295a5e1c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d5f4b3f-0eb8-418b-a5cc-aaa9784b282a}" ma:internalName="TaxCatchAll" ma:showField="CatchAllData" ma:web="5050c80c-2343-4752-87a1-0295a5e1c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050c80c-2343-4752-87a1-0295a5e1c15b"/>
    <ds:schemaRef ds:uri="2b792618-304b-4ec3-8cfc-174af6b70a3d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14D7C-AA74-4681-8806-EB4A4B518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 Claudia</dc:creator>
  <cp:keywords/>
  <dc:description/>
  <cp:lastModifiedBy>Rafael Giobbi</cp:lastModifiedBy>
  <cp:revision>5</cp:revision>
  <dcterms:created xsi:type="dcterms:W3CDTF">2024-05-30T09:25:00Z</dcterms:created>
  <dcterms:modified xsi:type="dcterms:W3CDTF">2024-06-05T09:29:00Z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0x01010075142E426666FC4D9F371EE361DEA8E6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f3732d58-8c18-4bab-8f62-1159a69060e9_Enabled">
    <vt:lpwstr>true</vt:lpwstr>
  </property>
  <property fmtid="{D5CDD505-2E9C-101B-9397-08002B2CF9AE}" pid="11" name="MSIP_Label_f3732d58-8c18-4bab-8f62-1159a69060e9_SetDate">
    <vt:lpwstr>2023-12-22T09:05:31Z</vt:lpwstr>
  </property>
  <property fmtid="{D5CDD505-2E9C-101B-9397-08002B2CF9AE}" pid="12" name="MSIP_Label_f3732d58-8c18-4bab-8f62-1159a69060e9_Method">
    <vt:lpwstr>Privileged</vt:lpwstr>
  </property>
  <property fmtid="{D5CDD505-2E9C-101B-9397-08002B2CF9AE}" pid="13" name="MSIP_Label_f3732d58-8c18-4bab-8f62-1159a69060e9_Name">
    <vt:lpwstr>f3732d58-8c18-4bab-8f62-1159a69060e9</vt:lpwstr>
  </property>
  <property fmtid="{D5CDD505-2E9C-101B-9397-08002B2CF9AE}" pid="14" name="MSIP_Label_f3732d58-8c18-4bab-8f62-1159a69060e9_SiteId">
    <vt:lpwstr>d0df3d96-c065-41c3-8c0b-5dcaa460ec33</vt:lpwstr>
  </property>
  <property fmtid="{D5CDD505-2E9C-101B-9397-08002B2CF9AE}" pid="15" name="MSIP_Label_f3732d58-8c18-4bab-8f62-1159a69060e9_ActionId">
    <vt:lpwstr>68408bc0-2d28-437f-bf7a-b670152e72d4</vt:lpwstr>
  </property>
  <property fmtid="{D5CDD505-2E9C-101B-9397-08002B2CF9AE}" pid="16" name="MSIP_Label_f3732d58-8c18-4bab-8f62-1159a69060e9_ContentBits">
    <vt:lpwstr>0</vt:lpwstr>
  </property>
  <property fmtid="{D5CDD505-2E9C-101B-9397-08002B2CF9AE}" pid="17" name="sbvgDokumentenart">
    <vt:lpwstr/>
  </property>
  <property fmtid="{D5CDD505-2E9C-101B-9397-08002B2CF9AE}" pid="18" name="MediaServiceImageTags">
    <vt:lpwstr/>
  </property>
</Properties>
</file>