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2427" w14:textId="34357EA4" w:rsidR="00F73698" w:rsidRPr="006A197C" w:rsidRDefault="00B56315" w:rsidP="00F97158">
      <w:pPr>
        <w:pStyle w:val="Titel24Pt"/>
        <w:spacing w:before="0" w:line="240" w:lineRule="auto"/>
        <w:rPr>
          <w:b w:val="0"/>
          <w:bCs/>
          <w:sz w:val="36"/>
          <w:szCs w:val="36"/>
        </w:rPr>
      </w:pPr>
      <w:r w:rsidRPr="006A197C">
        <w:rPr>
          <w:b w:val="0"/>
          <w:bCs/>
          <w:sz w:val="36"/>
          <w:szCs w:val="36"/>
        </w:rPr>
        <w:t>Leitfaden Einführungsgespräch mit Auszubildenden</w:t>
      </w:r>
    </w:p>
    <w:p w14:paraId="6889932D" w14:textId="77777777" w:rsidR="00B56315" w:rsidRPr="00B56315" w:rsidRDefault="00B56315" w:rsidP="00B56315">
      <w:pPr>
        <w:pStyle w:val="SBVgStandard"/>
      </w:pPr>
      <w:bookmarkStart w:id="0" w:name="_Hlk154130906"/>
    </w:p>
    <w:tbl>
      <w:tblPr>
        <w:tblStyle w:val="Tabellenraster"/>
        <w:tblW w:w="9639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B56315" w:rsidRPr="00320329" w14:paraId="3BF9D67A" w14:textId="77777777" w:rsidTr="00DC7D9D">
        <w:tc>
          <w:tcPr>
            <w:tcW w:w="3969" w:type="dxa"/>
          </w:tcPr>
          <w:bookmarkEnd w:id="0"/>
          <w:p w14:paraId="2581A15F" w14:textId="4CAC5808" w:rsidR="00B56315" w:rsidRPr="006A197C" w:rsidRDefault="00DC7D9D" w:rsidP="00B56315">
            <w:pPr>
              <w:pStyle w:val="SBVgStandard"/>
            </w:pPr>
            <w:r w:rsidRPr="006A197C">
              <w:t xml:space="preserve">Name, Vorname </w:t>
            </w:r>
            <w:bookmarkStart w:id="1" w:name="_Hlk154130044"/>
            <w:r w:rsidRPr="006A197C">
              <w:t>Auszubildende(r)</w:t>
            </w:r>
            <w:bookmarkEnd w:id="1"/>
            <w:r w:rsidRPr="006A197C">
              <w:t>:</w:t>
            </w:r>
          </w:p>
        </w:tc>
        <w:tc>
          <w:tcPr>
            <w:tcW w:w="5670" w:type="dxa"/>
          </w:tcPr>
          <w:p w14:paraId="7918802A" w14:textId="77777777" w:rsidR="00B56315" w:rsidRPr="00320329" w:rsidRDefault="00B56315" w:rsidP="00B56315">
            <w:pPr>
              <w:pStyle w:val="SBVgStandard"/>
            </w:pPr>
          </w:p>
        </w:tc>
      </w:tr>
      <w:tr w:rsidR="00B56315" w:rsidRPr="00320329" w14:paraId="481672B6" w14:textId="77777777" w:rsidTr="00DC7D9D">
        <w:tc>
          <w:tcPr>
            <w:tcW w:w="3969" w:type="dxa"/>
          </w:tcPr>
          <w:p w14:paraId="7AA5CC86" w14:textId="75A5DE47" w:rsidR="00B56315" w:rsidRPr="006A197C" w:rsidRDefault="00DC7D9D" w:rsidP="00B56315">
            <w:pPr>
              <w:pStyle w:val="SBVgStandard"/>
            </w:pPr>
            <w:r w:rsidRPr="006A197C">
              <w:t>Name, Vorname Praxisausbildner(in):</w:t>
            </w:r>
          </w:p>
        </w:tc>
        <w:tc>
          <w:tcPr>
            <w:tcW w:w="5670" w:type="dxa"/>
          </w:tcPr>
          <w:p w14:paraId="45A43873" w14:textId="77777777" w:rsidR="00B56315" w:rsidRPr="00320329" w:rsidRDefault="00B56315" w:rsidP="00B56315">
            <w:pPr>
              <w:pStyle w:val="SBVgStandard"/>
            </w:pPr>
          </w:p>
        </w:tc>
      </w:tr>
      <w:tr w:rsidR="0070268E" w:rsidRPr="00320329" w14:paraId="17B15497" w14:textId="77777777" w:rsidTr="00DC7D9D">
        <w:tc>
          <w:tcPr>
            <w:tcW w:w="3969" w:type="dxa"/>
          </w:tcPr>
          <w:p w14:paraId="5C1BECBC" w14:textId="0A2B604D" w:rsidR="0070268E" w:rsidRPr="006A197C" w:rsidRDefault="0070268E" w:rsidP="00B56315">
            <w:pPr>
              <w:pStyle w:val="SBVgStandard"/>
            </w:pPr>
            <w:r w:rsidRPr="006A197C">
              <w:t>Ausbildung und Lehrjahr:</w:t>
            </w:r>
          </w:p>
        </w:tc>
        <w:tc>
          <w:tcPr>
            <w:tcW w:w="5670" w:type="dxa"/>
          </w:tcPr>
          <w:p w14:paraId="3655E14F" w14:textId="77777777" w:rsidR="0070268E" w:rsidRPr="00320329" w:rsidRDefault="0070268E" w:rsidP="00B56315">
            <w:pPr>
              <w:pStyle w:val="SBVgStandard"/>
            </w:pPr>
          </w:p>
        </w:tc>
      </w:tr>
      <w:tr w:rsidR="00B56315" w:rsidRPr="00320329" w14:paraId="65C01D79" w14:textId="77777777" w:rsidTr="00DC7D9D">
        <w:tc>
          <w:tcPr>
            <w:tcW w:w="3969" w:type="dxa"/>
          </w:tcPr>
          <w:p w14:paraId="203B8F47" w14:textId="1176BD59" w:rsidR="00B56315" w:rsidRPr="006A197C" w:rsidRDefault="00B56315" w:rsidP="00B56315">
            <w:pPr>
              <w:pStyle w:val="SBVgStandard"/>
            </w:pPr>
            <w:r w:rsidRPr="006A197C">
              <w:t>Abteilung:</w:t>
            </w:r>
          </w:p>
        </w:tc>
        <w:tc>
          <w:tcPr>
            <w:tcW w:w="5670" w:type="dxa"/>
          </w:tcPr>
          <w:p w14:paraId="27F4647F" w14:textId="77777777" w:rsidR="00B56315" w:rsidRPr="00320329" w:rsidRDefault="00B56315" w:rsidP="00B56315">
            <w:pPr>
              <w:pStyle w:val="SBVgStandard"/>
            </w:pPr>
          </w:p>
        </w:tc>
      </w:tr>
      <w:tr w:rsidR="00234315" w:rsidRPr="00320329" w14:paraId="42F867E5" w14:textId="77777777" w:rsidTr="00DC7D9D">
        <w:tc>
          <w:tcPr>
            <w:tcW w:w="3969" w:type="dxa"/>
          </w:tcPr>
          <w:p w14:paraId="7D888EE2" w14:textId="3DD66869" w:rsidR="00234315" w:rsidRPr="006A197C" w:rsidRDefault="00234315" w:rsidP="00B56315">
            <w:pPr>
              <w:pStyle w:val="SBVgStandard"/>
            </w:pPr>
            <w:r w:rsidRPr="006A197C">
              <w:t>Einsatz von – bis:</w:t>
            </w:r>
          </w:p>
        </w:tc>
        <w:tc>
          <w:tcPr>
            <w:tcW w:w="5670" w:type="dxa"/>
          </w:tcPr>
          <w:p w14:paraId="7ADE7340" w14:textId="77777777" w:rsidR="00234315" w:rsidRPr="00320329" w:rsidRDefault="00234315" w:rsidP="00B56315">
            <w:pPr>
              <w:pStyle w:val="SBVgStandard"/>
            </w:pPr>
          </w:p>
        </w:tc>
      </w:tr>
      <w:tr w:rsidR="00B56315" w:rsidRPr="00320329" w14:paraId="7BAD272D" w14:textId="77777777" w:rsidTr="00DC7D9D">
        <w:tc>
          <w:tcPr>
            <w:tcW w:w="3969" w:type="dxa"/>
          </w:tcPr>
          <w:p w14:paraId="163793C9" w14:textId="134AB668" w:rsidR="00B56315" w:rsidRPr="006A197C" w:rsidRDefault="00B56315" w:rsidP="00B56315">
            <w:pPr>
              <w:pStyle w:val="SBVgStandard"/>
            </w:pPr>
            <w:r w:rsidRPr="006A197C">
              <w:t>Gesprächstermin:</w:t>
            </w:r>
          </w:p>
        </w:tc>
        <w:tc>
          <w:tcPr>
            <w:tcW w:w="5670" w:type="dxa"/>
          </w:tcPr>
          <w:p w14:paraId="6D2D3DEA" w14:textId="5D532289" w:rsidR="00B56315" w:rsidRPr="00320329" w:rsidRDefault="00FB1A62" w:rsidP="00B56315">
            <w:pPr>
              <w:pStyle w:val="SBVgStandard"/>
            </w:pPr>
            <w:sdt>
              <w:sdtPr>
                <w:id w:val="362408924"/>
                <w:placeholder>
                  <w:docPart w:val="0CF1239EE75A1C4B8ED1CD7331D2797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20A69" w:rsidRPr="006A197C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14:paraId="4C6DE415" w14:textId="77777777" w:rsidR="00B56315" w:rsidRDefault="00B56315" w:rsidP="00B56315">
      <w:pPr>
        <w:pStyle w:val="SBVgStandard"/>
      </w:pPr>
    </w:p>
    <w:tbl>
      <w:tblPr>
        <w:tblStyle w:val="Tabellenraster"/>
        <w:tblW w:w="9640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4890"/>
      </w:tblGrid>
      <w:tr w:rsidR="00B56315" w14:paraId="172CC2FD" w14:textId="77777777" w:rsidTr="001560E2">
        <w:tc>
          <w:tcPr>
            <w:tcW w:w="4750" w:type="dxa"/>
            <w:shd w:val="clear" w:color="auto" w:fill="ECEFF1"/>
          </w:tcPr>
          <w:p w14:paraId="79BFD904" w14:textId="28440D76" w:rsidR="00DC7D9D" w:rsidRPr="00FE5FF6" w:rsidRDefault="00DC7D9D" w:rsidP="00B56315">
            <w:pPr>
              <w:pStyle w:val="SBVgStandard"/>
              <w:rPr>
                <w:b/>
                <w:bCs/>
              </w:rPr>
            </w:pPr>
            <w:r w:rsidRPr="00DC7D9D">
              <w:rPr>
                <w:b/>
                <w:bCs/>
              </w:rPr>
              <w:t>Gesprächsphasen/Inhalt:</w:t>
            </w:r>
          </w:p>
        </w:tc>
        <w:tc>
          <w:tcPr>
            <w:tcW w:w="4890" w:type="dxa"/>
            <w:shd w:val="clear" w:color="auto" w:fill="ECEFF1"/>
          </w:tcPr>
          <w:p w14:paraId="4FF578EC" w14:textId="40C19006" w:rsidR="00B56315" w:rsidRPr="00FE5FF6" w:rsidRDefault="00DC7D9D" w:rsidP="00B56315">
            <w:pPr>
              <w:pStyle w:val="SBVgStandard"/>
              <w:rPr>
                <w:b/>
                <w:bCs/>
              </w:rPr>
            </w:pPr>
            <w:r w:rsidRPr="00DC7D9D">
              <w:rPr>
                <w:b/>
                <w:bCs/>
              </w:rPr>
              <w:t>Bemerkungen &amp; Ergänzungen:</w:t>
            </w:r>
          </w:p>
        </w:tc>
      </w:tr>
      <w:tr w:rsidR="00FE5FF6" w14:paraId="095274F1" w14:textId="77777777" w:rsidTr="001560E2">
        <w:tc>
          <w:tcPr>
            <w:tcW w:w="9640" w:type="dxa"/>
            <w:gridSpan w:val="2"/>
            <w:shd w:val="clear" w:color="auto" w:fill="F4F5F7"/>
          </w:tcPr>
          <w:p w14:paraId="4BEE201A" w14:textId="1A827A50" w:rsidR="00FE5FF6" w:rsidRDefault="00AE60FF" w:rsidP="00464A4B">
            <w:pPr>
              <w:pStyle w:val="SBVgStandard"/>
            </w:pPr>
            <w:r w:rsidRPr="00AE60FF">
              <w:rPr>
                <w:b/>
                <w:bCs/>
              </w:rPr>
              <w:t>Gesprächseröffnung</w:t>
            </w:r>
          </w:p>
        </w:tc>
      </w:tr>
      <w:tr w:rsidR="00FE5FF6" w14:paraId="773A976A" w14:textId="77777777" w:rsidTr="001560E2">
        <w:tc>
          <w:tcPr>
            <w:tcW w:w="4750" w:type="dxa"/>
          </w:tcPr>
          <w:p w14:paraId="0E965860" w14:textId="77777777" w:rsidR="00DC7D9D" w:rsidRDefault="00DC7D9D" w:rsidP="00DC7D9D">
            <w:pPr>
              <w:pStyle w:val="ListeDotEbene1"/>
              <w:spacing w:before="60"/>
            </w:pPr>
            <w:r>
              <w:t>Begrüssung</w:t>
            </w:r>
          </w:p>
          <w:p w14:paraId="38C91D56" w14:textId="77777777" w:rsidR="00DC7D9D" w:rsidRDefault="00DC7D9D" w:rsidP="00DC7D9D">
            <w:pPr>
              <w:pStyle w:val="ListeDotEbene1"/>
            </w:pPr>
            <w:r>
              <w:t>Anlass des Gesprächs</w:t>
            </w:r>
          </w:p>
          <w:p w14:paraId="16774A81" w14:textId="1F97E44C" w:rsidR="00DC7D9D" w:rsidRDefault="00DC7D9D" w:rsidP="00DC7D9D">
            <w:pPr>
              <w:pStyle w:val="ListeDotEbene1"/>
            </w:pPr>
            <w:r>
              <w:t>Ablauf</w:t>
            </w:r>
            <w:r w:rsidR="0070268E">
              <w:t>/Dauer</w:t>
            </w:r>
            <w:r>
              <w:t xml:space="preserve"> des Gesprächs</w:t>
            </w:r>
          </w:p>
          <w:p w14:paraId="7971FDAB" w14:textId="77777777" w:rsidR="00DC7D9D" w:rsidRDefault="00DC7D9D" w:rsidP="00DC7D9D">
            <w:pPr>
              <w:pStyle w:val="ListeDotEbene1"/>
            </w:pPr>
            <w:r>
              <w:t>Ziele des Gesprächs</w:t>
            </w:r>
          </w:p>
          <w:p w14:paraId="07029E94" w14:textId="43753913" w:rsidR="00DC7D9D" w:rsidRPr="00D334B5" w:rsidRDefault="0046242A" w:rsidP="003D0509">
            <w:pPr>
              <w:pStyle w:val="ListeDotEbene1"/>
              <w:spacing w:after="120"/>
            </w:pPr>
            <w:r>
              <w:t xml:space="preserve">Gegenseitige </w:t>
            </w:r>
            <w:r w:rsidR="00DC7D9D">
              <w:t>Erwartungen</w:t>
            </w:r>
            <w:r w:rsidR="0070268E">
              <w:t xml:space="preserve"> an</w:t>
            </w:r>
            <w:r w:rsidR="00DC7D9D">
              <w:t xml:space="preserve"> Verlauf</w:t>
            </w:r>
          </w:p>
        </w:tc>
        <w:tc>
          <w:tcPr>
            <w:tcW w:w="4890" w:type="dxa"/>
          </w:tcPr>
          <w:p w14:paraId="0A8A5063" w14:textId="77777777" w:rsidR="00FE5FF6" w:rsidRDefault="00FE5FF6" w:rsidP="00FE5FF6">
            <w:pPr>
              <w:pStyle w:val="SBVgStandard"/>
            </w:pPr>
          </w:p>
        </w:tc>
      </w:tr>
      <w:tr w:rsidR="00FE5FF6" w14:paraId="00057C00" w14:textId="77777777" w:rsidTr="001560E2">
        <w:tc>
          <w:tcPr>
            <w:tcW w:w="9640" w:type="dxa"/>
            <w:gridSpan w:val="2"/>
            <w:shd w:val="clear" w:color="auto" w:fill="F4F5F7"/>
          </w:tcPr>
          <w:p w14:paraId="2444D754" w14:textId="205909D5" w:rsidR="00FE5FF6" w:rsidRDefault="00FE5FF6" w:rsidP="00464A4B">
            <w:pPr>
              <w:pStyle w:val="SBVgStandard"/>
            </w:pPr>
            <w:r w:rsidRPr="00FE5FF6">
              <w:rPr>
                <w:b/>
                <w:bCs/>
              </w:rPr>
              <w:t>Gesprächsführung</w:t>
            </w:r>
          </w:p>
        </w:tc>
      </w:tr>
      <w:tr w:rsidR="007E1A22" w14:paraId="2C9E62DE" w14:textId="77777777" w:rsidTr="001560E2">
        <w:tc>
          <w:tcPr>
            <w:tcW w:w="4750" w:type="dxa"/>
          </w:tcPr>
          <w:p w14:paraId="4DE07651" w14:textId="550B50B9" w:rsidR="007E1A22" w:rsidRDefault="007E1A22" w:rsidP="00FE5FF6">
            <w:pPr>
              <w:pStyle w:val="SBVgStandard"/>
              <w:rPr>
                <w:b/>
                <w:bCs/>
              </w:rPr>
            </w:pPr>
            <w:r>
              <w:rPr>
                <w:b/>
                <w:bCs/>
              </w:rPr>
              <w:t xml:space="preserve">Erwartungen aus Sicht </w:t>
            </w:r>
            <w:r w:rsidRPr="00DC7D9D">
              <w:rPr>
                <w:b/>
                <w:bCs/>
              </w:rPr>
              <w:t>Auszubildende(r)</w:t>
            </w:r>
          </w:p>
          <w:p w14:paraId="27A72EB4" w14:textId="77777777" w:rsidR="003D0509" w:rsidRDefault="003D0509" w:rsidP="003D0509">
            <w:pPr>
              <w:pStyle w:val="ListeDotEbene1"/>
            </w:pPr>
            <w:r>
              <w:t>Wünsche</w:t>
            </w:r>
          </w:p>
          <w:p w14:paraId="71D5AD3D" w14:textId="77777777" w:rsidR="003D0509" w:rsidRDefault="003D0509" w:rsidP="003D0509">
            <w:pPr>
              <w:pStyle w:val="ListeDotEbene1"/>
            </w:pPr>
            <w:r>
              <w:t>Interessen</w:t>
            </w:r>
          </w:p>
          <w:p w14:paraId="61400C37" w14:textId="3023A4E1" w:rsidR="003D0509" w:rsidRPr="0070268E" w:rsidRDefault="003D0509" w:rsidP="0070268E">
            <w:pPr>
              <w:pStyle w:val="ListeDotEbene1"/>
              <w:spacing w:after="120"/>
              <w:rPr>
                <w:b/>
                <w:bCs/>
              </w:rPr>
            </w:pPr>
            <w:r w:rsidRPr="0070268E">
              <w:t>Etc</w:t>
            </w:r>
            <w:r>
              <w:t>.</w:t>
            </w:r>
          </w:p>
        </w:tc>
        <w:tc>
          <w:tcPr>
            <w:tcW w:w="4890" w:type="dxa"/>
          </w:tcPr>
          <w:p w14:paraId="71217BFC" w14:textId="77777777" w:rsidR="007E1A22" w:rsidRDefault="007E1A22" w:rsidP="00FE5FF6">
            <w:pPr>
              <w:pStyle w:val="SBVgStandard"/>
            </w:pPr>
          </w:p>
        </w:tc>
      </w:tr>
      <w:tr w:rsidR="00FE5FF6" w14:paraId="1D1DF6A6" w14:textId="77777777" w:rsidTr="001560E2">
        <w:tc>
          <w:tcPr>
            <w:tcW w:w="4750" w:type="dxa"/>
          </w:tcPr>
          <w:p w14:paraId="400844A1" w14:textId="0089918C" w:rsidR="003D0509" w:rsidRDefault="00FE5FF6" w:rsidP="003D0509">
            <w:pPr>
              <w:pStyle w:val="SBVgStandard"/>
              <w:rPr>
                <w:b/>
                <w:bCs/>
              </w:rPr>
            </w:pPr>
            <w:r w:rsidRPr="009F7237">
              <w:rPr>
                <w:b/>
                <w:bCs/>
              </w:rPr>
              <w:t xml:space="preserve">Erfahrungen </w:t>
            </w:r>
            <w:r w:rsidR="003D0509">
              <w:rPr>
                <w:b/>
                <w:bCs/>
              </w:rPr>
              <w:t xml:space="preserve">aus Sicht </w:t>
            </w:r>
            <w:r w:rsidR="003D0509" w:rsidRPr="00DC7D9D">
              <w:rPr>
                <w:b/>
                <w:bCs/>
              </w:rPr>
              <w:t>Auszubildende(r)</w:t>
            </w:r>
            <w:r w:rsidR="004C75C2">
              <w:rPr>
                <w:b/>
                <w:bCs/>
              </w:rPr>
              <w:t xml:space="preserve"> (Selbsteinschätzung)</w:t>
            </w:r>
          </w:p>
          <w:p w14:paraId="3F56FA58" w14:textId="77777777" w:rsidR="001105B4" w:rsidRDefault="001105B4" w:rsidP="003D0509">
            <w:pPr>
              <w:pStyle w:val="ListeDotEbene1"/>
            </w:pPr>
            <w:r>
              <w:t>Highlights &amp; Lowlights</w:t>
            </w:r>
          </w:p>
          <w:p w14:paraId="532108EA" w14:textId="77777777" w:rsidR="00FE5FF6" w:rsidRDefault="001105B4" w:rsidP="0070268E">
            <w:pPr>
              <w:pStyle w:val="ListeDotEbene1"/>
            </w:pPr>
            <w:r>
              <w:t>Arbeitszufriedenheit</w:t>
            </w:r>
          </w:p>
          <w:p w14:paraId="533655AE" w14:textId="4F0DF92A" w:rsidR="003D0509" w:rsidRPr="00D334B5" w:rsidRDefault="003D0509" w:rsidP="0070268E">
            <w:pPr>
              <w:pStyle w:val="ListeDotEbene1"/>
              <w:spacing w:after="120"/>
            </w:pPr>
            <w:r>
              <w:t>Zielsetzungen/Massnahmen aus Bildungsbericht</w:t>
            </w:r>
            <w:r w:rsidR="0070268E">
              <w:t xml:space="preserve"> </w:t>
            </w:r>
            <w:r>
              <w:t>(</w:t>
            </w:r>
            <w:r w:rsidRPr="0070268E">
              <w:t xml:space="preserve">Zielsetzungen </w:t>
            </w:r>
            <w:r w:rsidR="0070268E">
              <w:t>des</w:t>
            </w:r>
            <w:r w:rsidR="0070268E" w:rsidRPr="0070268E">
              <w:t xml:space="preserve"> vergangenen Semesters</w:t>
            </w:r>
            <w:r w:rsidRPr="0070268E">
              <w:t xml:space="preserve"> (ab 2. Semester)</w:t>
            </w:r>
            <w:r>
              <w:t>)</w:t>
            </w:r>
          </w:p>
        </w:tc>
        <w:tc>
          <w:tcPr>
            <w:tcW w:w="4890" w:type="dxa"/>
          </w:tcPr>
          <w:p w14:paraId="6681D039" w14:textId="77777777" w:rsidR="00FE5FF6" w:rsidRDefault="00FE5FF6" w:rsidP="00FE5FF6">
            <w:pPr>
              <w:pStyle w:val="SBVgStandard"/>
            </w:pPr>
          </w:p>
        </w:tc>
      </w:tr>
      <w:tr w:rsidR="00FE5FF6" w14:paraId="10675451" w14:textId="77777777" w:rsidTr="001560E2">
        <w:tc>
          <w:tcPr>
            <w:tcW w:w="4750" w:type="dxa"/>
          </w:tcPr>
          <w:p w14:paraId="0507AA6D" w14:textId="3D95FE04" w:rsidR="00FE5FF6" w:rsidRPr="009F7237" w:rsidRDefault="00FE5FF6" w:rsidP="00FE5FF6">
            <w:pPr>
              <w:pStyle w:val="SBVgStandard"/>
              <w:rPr>
                <w:b/>
                <w:bCs/>
              </w:rPr>
            </w:pPr>
            <w:r w:rsidRPr="009F7237">
              <w:rPr>
                <w:b/>
                <w:bCs/>
              </w:rPr>
              <w:t>Erwartungen</w:t>
            </w:r>
            <w:r w:rsidR="005B3A2A">
              <w:rPr>
                <w:b/>
                <w:bCs/>
              </w:rPr>
              <w:t xml:space="preserve"> aus Sicht</w:t>
            </w:r>
            <w:r w:rsidR="00823D38" w:rsidRPr="00DC7D9D">
              <w:rPr>
                <w:b/>
                <w:bCs/>
              </w:rPr>
              <w:t xml:space="preserve"> Praxisausbildner(in)</w:t>
            </w:r>
          </w:p>
          <w:p w14:paraId="40DC8498" w14:textId="37D02996" w:rsidR="00823D38" w:rsidRDefault="00823D38" w:rsidP="002B499B">
            <w:pPr>
              <w:pStyle w:val="ListeDotEbene1"/>
            </w:pPr>
            <w:r>
              <w:t>Kompetenzraster: Umsetzung Leitfragen und Praxisaufträge</w:t>
            </w:r>
          </w:p>
          <w:p w14:paraId="686067EC" w14:textId="669B8E30" w:rsidR="00823D38" w:rsidRDefault="00823D38" w:rsidP="002B499B">
            <w:pPr>
              <w:pStyle w:val="ListeDotEbene1"/>
            </w:pPr>
            <w:r>
              <w:t>Reflexion zu Stärken und Schwächen</w:t>
            </w:r>
          </w:p>
          <w:p w14:paraId="78AAA638" w14:textId="02BDFD2D" w:rsidR="00823D38" w:rsidRDefault="00823D38" w:rsidP="002B499B">
            <w:pPr>
              <w:pStyle w:val="ListeDotEbene1"/>
            </w:pPr>
            <w:r>
              <w:t>Ableitung von Erkenntnissen</w:t>
            </w:r>
          </w:p>
          <w:p w14:paraId="4DA64DEF" w14:textId="5429CE6F" w:rsidR="00823D38" w:rsidRDefault="00823D38" w:rsidP="002B499B">
            <w:pPr>
              <w:pStyle w:val="ListeDotEbene1"/>
            </w:pPr>
            <w:r>
              <w:t>Motivation und Eigeninitiative</w:t>
            </w:r>
          </w:p>
          <w:p w14:paraId="62E15D7A" w14:textId="63AE24B4" w:rsidR="00823D38" w:rsidRDefault="00823D38" w:rsidP="002B499B">
            <w:pPr>
              <w:pStyle w:val="ListeDotEbene1"/>
            </w:pPr>
            <w:r>
              <w:t>Aktive interne und externe Zusammenarbeit</w:t>
            </w:r>
          </w:p>
          <w:p w14:paraId="7DCAB7BE" w14:textId="648E9173" w:rsidR="002B499B" w:rsidRDefault="002B499B" w:rsidP="002B499B">
            <w:pPr>
              <w:pStyle w:val="ListeDotEbene1"/>
            </w:pPr>
            <w:r>
              <w:t>Lerndokumentation</w:t>
            </w:r>
            <w:r w:rsidR="00C71F89">
              <w:t>/Persönliches Portfolio</w:t>
            </w:r>
          </w:p>
          <w:p w14:paraId="270CE099" w14:textId="5071F5F7" w:rsidR="00E5669B" w:rsidRPr="00E5669B" w:rsidRDefault="0070268E" w:rsidP="00CB698C">
            <w:pPr>
              <w:pStyle w:val="ListeDotEbene1"/>
              <w:spacing w:after="120"/>
            </w:pPr>
            <w:r>
              <w:t>(</w:t>
            </w:r>
            <w:r w:rsidR="002B499B">
              <w:t>Leistung in Berufsfachschule/überbetrieblichen Kursen</w:t>
            </w:r>
            <w:r>
              <w:t>)</w:t>
            </w:r>
          </w:p>
        </w:tc>
        <w:tc>
          <w:tcPr>
            <w:tcW w:w="4890" w:type="dxa"/>
          </w:tcPr>
          <w:p w14:paraId="3411228D" w14:textId="77777777" w:rsidR="00FE5FF6" w:rsidRDefault="00FE5FF6" w:rsidP="00FE5FF6">
            <w:pPr>
              <w:pStyle w:val="SBVgStandard"/>
            </w:pPr>
          </w:p>
        </w:tc>
      </w:tr>
    </w:tbl>
    <w:p w14:paraId="7921B87E" w14:textId="36A34621" w:rsidR="001560E2" w:rsidRDefault="001560E2"/>
    <w:tbl>
      <w:tblPr>
        <w:tblStyle w:val="Tabellenraster"/>
        <w:tblW w:w="9748" w:type="dxa"/>
        <w:tblInd w:w="-108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70"/>
        <w:gridCol w:w="4750"/>
        <w:gridCol w:w="4890"/>
      </w:tblGrid>
      <w:tr w:rsidR="00FE5FF6" w14:paraId="7C5ED7C0" w14:textId="77777777" w:rsidTr="00272BD2">
        <w:trPr>
          <w:gridBefore w:val="2"/>
          <w:wBefore w:w="108" w:type="dxa"/>
        </w:trPr>
        <w:tc>
          <w:tcPr>
            <w:tcW w:w="4750" w:type="dxa"/>
          </w:tcPr>
          <w:p w14:paraId="07497B34" w14:textId="1067DCC1" w:rsidR="00FE5FF6" w:rsidRPr="009F7237" w:rsidRDefault="0070268E" w:rsidP="00FE5FF6">
            <w:pPr>
              <w:pStyle w:val="SBVgStandard"/>
              <w:rPr>
                <w:b/>
                <w:bCs/>
              </w:rPr>
            </w:pPr>
            <w:r>
              <w:rPr>
                <w:b/>
                <w:bCs/>
              </w:rPr>
              <w:t>Zusammenarbeit</w:t>
            </w:r>
          </w:p>
          <w:p w14:paraId="19715C6A" w14:textId="2B864416" w:rsidR="006F7B1A" w:rsidRDefault="006F7B1A" w:rsidP="006F7B1A">
            <w:pPr>
              <w:pStyle w:val="ListeDotEbene1"/>
            </w:pPr>
            <w:r>
              <w:t>Arbeitszeit/Pausen/Absenzen</w:t>
            </w:r>
          </w:p>
          <w:p w14:paraId="2CF31F22" w14:textId="3267DEDF" w:rsidR="006F7B1A" w:rsidRDefault="006F7B1A" w:rsidP="006F7B1A">
            <w:pPr>
              <w:pStyle w:val="ListeDotEbene1"/>
            </w:pPr>
            <w:r>
              <w:t xml:space="preserve">Telefon- und Internetnutzung </w:t>
            </w:r>
          </w:p>
          <w:p w14:paraId="05FE1FEA" w14:textId="77777777" w:rsidR="006F7B1A" w:rsidRDefault="006F7B1A" w:rsidP="006F7B1A">
            <w:pPr>
              <w:pStyle w:val="ListeDotEbene1"/>
            </w:pPr>
            <w:r>
              <w:t xml:space="preserve">Kleiderordnung </w:t>
            </w:r>
          </w:p>
          <w:p w14:paraId="1DDB42E3" w14:textId="011B0F35" w:rsidR="00FE5FF6" w:rsidRPr="00D334B5" w:rsidRDefault="006F7B1A" w:rsidP="00CB698C">
            <w:pPr>
              <w:pStyle w:val="ListeDotEbene1"/>
              <w:spacing w:after="120"/>
            </w:pPr>
            <w:r>
              <w:t>Hausordnung</w:t>
            </w:r>
          </w:p>
        </w:tc>
        <w:tc>
          <w:tcPr>
            <w:tcW w:w="4890" w:type="dxa"/>
          </w:tcPr>
          <w:p w14:paraId="7FA1C711" w14:textId="77777777" w:rsidR="00FE5FF6" w:rsidRDefault="00FE5FF6" w:rsidP="00FE5FF6">
            <w:pPr>
              <w:pStyle w:val="SBVgStandard"/>
            </w:pPr>
          </w:p>
        </w:tc>
      </w:tr>
      <w:tr w:rsidR="00FE5FF6" w14:paraId="198E349E" w14:textId="77777777" w:rsidTr="00272BD2">
        <w:trPr>
          <w:gridBefore w:val="2"/>
          <w:wBefore w:w="108" w:type="dxa"/>
        </w:trPr>
        <w:tc>
          <w:tcPr>
            <w:tcW w:w="4750" w:type="dxa"/>
          </w:tcPr>
          <w:p w14:paraId="3FACF061" w14:textId="39944872" w:rsidR="00FE5FF6" w:rsidRPr="009F7237" w:rsidRDefault="00FE5FF6" w:rsidP="00FE5FF6">
            <w:pPr>
              <w:pStyle w:val="SBVgStandard"/>
              <w:rPr>
                <w:b/>
                <w:bCs/>
              </w:rPr>
            </w:pPr>
            <w:r w:rsidRPr="009F7237">
              <w:rPr>
                <w:b/>
                <w:bCs/>
              </w:rPr>
              <w:t xml:space="preserve">Ablauf/Ausbildungsplan </w:t>
            </w:r>
          </w:p>
          <w:p w14:paraId="281A16A4" w14:textId="77777777" w:rsidR="007A6D92" w:rsidRPr="007A6D92" w:rsidRDefault="007A6D92" w:rsidP="007A6D92">
            <w:pPr>
              <w:pStyle w:val="ListeDotEbene1"/>
            </w:pPr>
            <w:r w:rsidRPr="007A6D92">
              <w:t xml:space="preserve">Tagesablauf </w:t>
            </w:r>
          </w:p>
          <w:p w14:paraId="2ADD3107" w14:textId="77777777" w:rsidR="007A6D92" w:rsidRPr="007A6D92" w:rsidRDefault="007A6D92" w:rsidP="007A6D92">
            <w:pPr>
              <w:pStyle w:val="ListeDotEbene1"/>
            </w:pPr>
            <w:r w:rsidRPr="007A6D92">
              <w:t>Aufgabenbereich</w:t>
            </w:r>
          </w:p>
          <w:p w14:paraId="2589724D" w14:textId="77777777" w:rsidR="007A6D92" w:rsidRPr="007A6D92" w:rsidRDefault="007A6D92" w:rsidP="007A6D92">
            <w:pPr>
              <w:pStyle w:val="ListeDotEbene1"/>
            </w:pPr>
            <w:r w:rsidRPr="007A6D92">
              <w:t xml:space="preserve">Termine festlegen (Zwischen-, Schlussgespräch) </w:t>
            </w:r>
          </w:p>
          <w:p w14:paraId="7DBEA960" w14:textId="4697EAF4" w:rsidR="00FE5FF6" w:rsidRPr="00D334B5" w:rsidRDefault="007A6D92" w:rsidP="00CB698C">
            <w:pPr>
              <w:pStyle w:val="ListeDotEbene1"/>
              <w:spacing w:after="120"/>
            </w:pPr>
            <w:r w:rsidRPr="007A6D92">
              <w:t>Termin für Kompetenznachweis festlegen</w:t>
            </w:r>
          </w:p>
        </w:tc>
        <w:tc>
          <w:tcPr>
            <w:tcW w:w="4890" w:type="dxa"/>
          </w:tcPr>
          <w:p w14:paraId="1674CAA1" w14:textId="77777777" w:rsidR="00FE5FF6" w:rsidRDefault="00FE5FF6" w:rsidP="00FE5FF6">
            <w:pPr>
              <w:pStyle w:val="SBVgStandard"/>
            </w:pPr>
          </w:p>
        </w:tc>
      </w:tr>
      <w:tr w:rsidR="007A6D92" w14:paraId="33696472" w14:textId="77777777" w:rsidTr="00272BD2">
        <w:trPr>
          <w:gridBefore w:val="2"/>
          <w:wBefore w:w="108" w:type="dxa"/>
        </w:trPr>
        <w:tc>
          <w:tcPr>
            <w:tcW w:w="4750" w:type="dxa"/>
          </w:tcPr>
          <w:p w14:paraId="32128028" w14:textId="031B65CC" w:rsidR="007A6D92" w:rsidRPr="009F7237" w:rsidRDefault="007A6D92" w:rsidP="007A6D92">
            <w:pPr>
              <w:pStyle w:val="SBVgStandard"/>
              <w:rPr>
                <w:b/>
                <w:bCs/>
              </w:rPr>
            </w:pPr>
            <w:r w:rsidRPr="009F7237">
              <w:rPr>
                <w:b/>
                <w:bCs/>
              </w:rPr>
              <w:t xml:space="preserve">Ausbildungsplan </w:t>
            </w:r>
            <w:r w:rsidR="00C71F89">
              <w:rPr>
                <w:b/>
                <w:bCs/>
              </w:rPr>
              <w:t>besprochen</w:t>
            </w:r>
            <w:r w:rsidRPr="009F7237">
              <w:rPr>
                <w:b/>
                <w:bCs/>
              </w:rPr>
              <w:t>?</w:t>
            </w:r>
          </w:p>
        </w:tc>
        <w:tc>
          <w:tcPr>
            <w:tcW w:w="4890" w:type="dxa"/>
          </w:tcPr>
          <w:p w14:paraId="0ACB46D7" w14:textId="4C5DFA0A" w:rsidR="007A6D92" w:rsidRDefault="00FB1A62" w:rsidP="007A6D92">
            <w:pPr>
              <w:pStyle w:val="SBVgStandard"/>
            </w:pPr>
            <w:sdt>
              <w:sdtPr>
                <w:rPr>
                  <w:sz w:val="18"/>
                  <w:szCs w:val="18"/>
                </w:rPr>
                <w:id w:val="94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E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A6D92">
              <w:t xml:space="preserve"> Ja</w:t>
            </w:r>
          </w:p>
        </w:tc>
      </w:tr>
      <w:tr w:rsidR="007A6D92" w14:paraId="155D8531" w14:textId="77777777" w:rsidTr="00272BD2">
        <w:trPr>
          <w:gridBefore w:val="2"/>
          <w:wBefore w:w="108" w:type="dxa"/>
        </w:trPr>
        <w:tc>
          <w:tcPr>
            <w:tcW w:w="4750" w:type="dxa"/>
          </w:tcPr>
          <w:p w14:paraId="3196AEFA" w14:textId="6B8B85E5" w:rsidR="007A6D92" w:rsidRPr="009F7237" w:rsidRDefault="007A6D92" w:rsidP="007A6D92">
            <w:pPr>
              <w:pStyle w:val="SBVgStandard"/>
              <w:rPr>
                <w:b/>
                <w:bCs/>
              </w:rPr>
            </w:pPr>
            <w:r w:rsidRPr="007A6D92">
              <w:rPr>
                <w:b/>
                <w:bCs/>
              </w:rPr>
              <w:t>Betrieblicher Kompetenznachweis</w:t>
            </w:r>
          </w:p>
          <w:p w14:paraId="0213D74A" w14:textId="77777777" w:rsidR="007A6D92" w:rsidRDefault="007A6D92" w:rsidP="007A6D92">
            <w:pPr>
              <w:pStyle w:val="ListeDotEbene1"/>
            </w:pPr>
            <w:r>
              <w:t>Was bedeutet das?</w:t>
            </w:r>
          </w:p>
          <w:p w14:paraId="2B68A7D4" w14:textId="2D285C56" w:rsidR="007A6D92" w:rsidRDefault="007A6D92" w:rsidP="00CB698C">
            <w:pPr>
              <w:pStyle w:val="ListeDotEbene1"/>
            </w:pPr>
            <w:r>
              <w:t xml:space="preserve">Wie läuft der Nachweis bei uns in der </w:t>
            </w:r>
            <w:r w:rsidR="00CD34AB">
              <w:br/>
            </w:r>
            <w:r>
              <w:t>Abteilung ab?</w:t>
            </w:r>
          </w:p>
          <w:p w14:paraId="558D5DC0" w14:textId="1D83E12B" w:rsidR="007A6D92" w:rsidRPr="007A6D92" w:rsidRDefault="003D0509" w:rsidP="00F6007F">
            <w:pPr>
              <w:pStyle w:val="ListeDotEbene1"/>
              <w:spacing w:after="120"/>
            </w:pPr>
            <w:r>
              <w:t xml:space="preserve">Handlungskompetenzen </w:t>
            </w:r>
            <w:r w:rsidR="00587613">
              <w:t xml:space="preserve">(Leitfragen und allfällige Praxisaufträge) </w:t>
            </w:r>
            <w:r w:rsidR="007A6D92">
              <w:t>besprechen und Erwartungen</w:t>
            </w:r>
            <w:r>
              <w:t xml:space="preserve"> </w:t>
            </w:r>
            <w:r w:rsidR="007A6D92">
              <w:t xml:space="preserve">kommunizieren. Was braucht es für </w:t>
            </w:r>
            <w:r w:rsidR="00587613">
              <w:t xml:space="preserve">die Erreichung der Kompetenzen </w:t>
            </w:r>
            <w:r w:rsidR="007A6D92">
              <w:t>und wie kann der</w:t>
            </w:r>
            <w:r w:rsidR="00587613">
              <w:t>/die</w:t>
            </w:r>
            <w:r w:rsidR="007A6D92">
              <w:t xml:space="preserve"> Auszubildende dies beeinflussen?</w:t>
            </w:r>
          </w:p>
        </w:tc>
        <w:tc>
          <w:tcPr>
            <w:tcW w:w="4890" w:type="dxa"/>
          </w:tcPr>
          <w:p w14:paraId="2B5274F4" w14:textId="77777777" w:rsidR="007A6D92" w:rsidRDefault="007A6D92" w:rsidP="007A6D92">
            <w:pPr>
              <w:pStyle w:val="SBVgStandard"/>
            </w:pPr>
          </w:p>
        </w:tc>
      </w:tr>
      <w:tr w:rsidR="00FE5FF6" w14:paraId="7128FC51" w14:textId="77777777" w:rsidTr="00272BD2">
        <w:trPr>
          <w:gridBefore w:val="1"/>
          <w:wBefore w:w="38" w:type="dxa"/>
        </w:trPr>
        <w:tc>
          <w:tcPr>
            <w:tcW w:w="9710" w:type="dxa"/>
            <w:gridSpan w:val="3"/>
            <w:shd w:val="clear" w:color="auto" w:fill="F4F5F7"/>
          </w:tcPr>
          <w:p w14:paraId="4E5D6CEF" w14:textId="14819D13" w:rsidR="00FE5FF6" w:rsidRDefault="00AE60FF" w:rsidP="00464A4B">
            <w:pPr>
              <w:pStyle w:val="SBVgStandard"/>
            </w:pPr>
            <w:r w:rsidRPr="00AE60FF">
              <w:rPr>
                <w:b/>
                <w:bCs/>
              </w:rPr>
              <w:t>Gesprächsabschluss</w:t>
            </w:r>
          </w:p>
        </w:tc>
      </w:tr>
      <w:tr w:rsidR="00FE5FF6" w14:paraId="3194A7BD" w14:textId="77777777" w:rsidTr="00272BD2">
        <w:trPr>
          <w:gridBefore w:val="2"/>
          <w:wBefore w:w="108" w:type="dxa"/>
        </w:trPr>
        <w:tc>
          <w:tcPr>
            <w:tcW w:w="4750" w:type="dxa"/>
          </w:tcPr>
          <w:p w14:paraId="7C4AEA7F" w14:textId="2923D127" w:rsidR="00FE5FF6" w:rsidRPr="009F7237" w:rsidRDefault="00FE5FF6" w:rsidP="00FE5FF6">
            <w:pPr>
              <w:pStyle w:val="SBVgStandard"/>
              <w:rPr>
                <w:b/>
                <w:bCs/>
              </w:rPr>
            </w:pPr>
            <w:r w:rsidRPr="009F7237">
              <w:rPr>
                <w:b/>
                <w:bCs/>
              </w:rPr>
              <w:t xml:space="preserve">Abschluss finden </w:t>
            </w:r>
          </w:p>
          <w:p w14:paraId="6112FC7A" w14:textId="23F9061E" w:rsidR="00FE5FF6" w:rsidRPr="009F7237" w:rsidRDefault="00FE5FF6" w:rsidP="00CB698C">
            <w:pPr>
              <w:pStyle w:val="ListeDotEbene1"/>
              <w:spacing w:after="120"/>
            </w:pPr>
            <w:r w:rsidRPr="009F7237">
              <w:t xml:space="preserve">Zusammenfassung aller relevanten Punkte </w:t>
            </w:r>
          </w:p>
          <w:p w14:paraId="306CB534" w14:textId="2CB9F107" w:rsidR="00FE5FF6" w:rsidRPr="009F7237" w:rsidRDefault="00FE5FF6" w:rsidP="00CB698C">
            <w:pPr>
              <w:pStyle w:val="ListeDotEbene1"/>
            </w:pPr>
            <w:r w:rsidRPr="009F7237">
              <w:t xml:space="preserve">Auf nächsten Termin hinweisen </w:t>
            </w:r>
          </w:p>
          <w:p w14:paraId="58ACA281" w14:textId="74605256" w:rsidR="00FE5FF6" w:rsidRDefault="00FE5FF6" w:rsidP="00CB698C">
            <w:pPr>
              <w:pStyle w:val="ListeDotEbene1"/>
              <w:spacing w:after="120"/>
            </w:pPr>
            <w:r w:rsidRPr="009F7237">
              <w:t>Wertschätzung und Dank</w:t>
            </w:r>
          </w:p>
        </w:tc>
        <w:tc>
          <w:tcPr>
            <w:tcW w:w="4890" w:type="dxa"/>
          </w:tcPr>
          <w:p w14:paraId="71E321CD" w14:textId="77777777" w:rsidR="00FE5FF6" w:rsidRDefault="00FE5FF6" w:rsidP="00FE5FF6">
            <w:pPr>
              <w:pStyle w:val="SBVgStandard"/>
            </w:pPr>
          </w:p>
        </w:tc>
      </w:tr>
      <w:tr w:rsidR="00FE5FF6" w14:paraId="59E8308D" w14:textId="77777777" w:rsidTr="00272BD2">
        <w:trPr>
          <w:gridBefore w:val="2"/>
          <w:wBefore w:w="108" w:type="dxa"/>
        </w:trPr>
        <w:tc>
          <w:tcPr>
            <w:tcW w:w="4750" w:type="dxa"/>
          </w:tcPr>
          <w:p w14:paraId="1236048A" w14:textId="77777777" w:rsidR="0070268E" w:rsidRPr="0070268E" w:rsidRDefault="008661AF" w:rsidP="0070268E">
            <w:pPr>
              <w:pStyle w:val="SBVgStandard"/>
              <w:rPr>
                <w:b/>
                <w:bCs/>
              </w:rPr>
            </w:pPr>
            <w:r w:rsidRPr="009F7237">
              <w:rPr>
                <w:b/>
                <w:bCs/>
              </w:rPr>
              <w:t>Hinweis auf Abschlussbeurteilung</w:t>
            </w:r>
          </w:p>
          <w:p w14:paraId="79F4CA04" w14:textId="24848821" w:rsidR="00FE5FF6" w:rsidRDefault="008661AF" w:rsidP="0070268E">
            <w:pPr>
              <w:pStyle w:val="ListeDotEbene1"/>
            </w:pPr>
            <w:r w:rsidRPr="001D2724">
              <w:t>Beurteilung im Bildungsbericht/Kompetenznachweis</w:t>
            </w:r>
          </w:p>
          <w:p w14:paraId="03FB9D50" w14:textId="77777777" w:rsidR="0070268E" w:rsidRPr="001455EC" w:rsidRDefault="0070268E" w:rsidP="0070268E">
            <w:pPr>
              <w:pStyle w:val="ListeDotEbene1"/>
            </w:pPr>
            <w:r w:rsidRPr="001455EC">
              <w:t>Arbeitsplatzbeurteilung regelmässig führen</w:t>
            </w:r>
          </w:p>
          <w:p w14:paraId="4CAEF54E" w14:textId="77777777" w:rsidR="0070268E" w:rsidRPr="0070268E" w:rsidRDefault="0070268E" w:rsidP="00FE5FF6">
            <w:pPr>
              <w:pStyle w:val="ListeDotEbene1"/>
              <w:rPr>
                <w:b/>
                <w:bCs/>
              </w:rPr>
            </w:pPr>
            <w:r w:rsidRPr="001455EC">
              <w:t>Noten regelmässig erfassen</w:t>
            </w:r>
          </w:p>
          <w:p w14:paraId="4F75F764" w14:textId="4AAB7B84" w:rsidR="0070268E" w:rsidRPr="0070268E" w:rsidRDefault="0070268E" w:rsidP="0070268E">
            <w:pPr>
              <w:pStyle w:val="ListeDotEbene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4890" w:type="dxa"/>
          </w:tcPr>
          <w:p w14:paraId="7BA09104" w14:textId="77777777" w:rsidR="00FE5FF6" w:rsidRDefault="00FE5FF6" w:rsidP="00FE5FF6">
            <w:pPr>
              <w:pStyle w:val="SBVgStandard"/>
            </w:pPr>
          </w:p>
        </w:tc>
      </w:tr>
      <w:tr w:rsidR="00FE5FF6" w14:paraId="1118C5B8" w14:textId="77777777" w:rsidTr="00272BD2">
        <w:trPr>
          <w:gridBefore w:val="2"/>
          <w:wBefore w:w="108" w:type="dxa"/>
        </w:trPr>
        <w:tc>
          <w:tcPr>
            <w:tcW w:w="4750" w:type="dxa"/>
          </w:tcPr>
          <w:p w14:paraId="065BB6A7" w14:textId="6CAB2A63" w:rsidR="00FE5FF6" w:rsidRPr="009F7237" w:rsidRDefault="00146D98" w:rsidP="00FE5FF6">
            <w:pPr>
              <w:pStyle w:val="SBVgStandard"/>
              <w:rPr>
                <w:b/>
                <w:bCs/>
              </w:rPr>
            </w:pPr>
            <w:r w:rsidRPr="00146D98">
              <w:rPr>
                <w:b/>
                <w:bCs/>
              </w:rPr>
              <w:t>Weitere Fragen/Anmerkungen?</w:t>
            </w:r>
          </w:p>
        </w:tc>
        <w:tc>
          <w:tcPr>
            <w:tcW w:w="4890" w:type="dxa"/>
          </w:tcPr>
          <w:p w14:paraId="077AE7BC" w14:textId="77777777" w:rsidR="00FE5FF6" w:rsidRDefault="00FE5FF6" w:rsidP="00FE5FF6">
            <w:pPr>
              <w:pStyle w:val="SBVgStandard"/>
            </w:pPr>
          </w:p>
        </w:tc>
      </w:tr>
      <w:tr w:rsidR="00272BD2" w14:paraId="418C6630" w14:textId="77777777" w:rsidTr="00272BD2">
        <w:tc>
          <w:tcPr>
            <w:tcW w:w="9748" w:type="dxa"/>
            <w:gridSpan w:val="4"/>
            <w:shd w:val="clear" w:color="auto" w:fill="F4F5F7"/>
          </w:tcPr>
          <w:p w14:paraId="2DCA3628" w14:textId="6641D658" w:rsidR="00272BD2" w:rsidRDefault="005817D0" w:rsidP="002402EC">
            <w:pPr>
              <w:pStyle w:val="SBVgStandard"/>
            </w:pPr>
            <w:r>
              <w:rPr>
                <w:b/>
                <w:bCs/>
              </w:rPr>
              <w:t>Nächste Termine</w:t>
            </w:r>
          </w:p>
        </w:tc>
      </w:tr>
      <w:tr w:rsidR="00272BD2" w14:paraId="0C90A650" w14:textId="77777777" w:rsidTr="00272BD2">
        <w:tc>
          <w:tcPr>
            <w:tcW w:w="4858" w:type="dxa"/>
            <w:gridSpan w:val="3"/>
          </w:tcPr>
          <w:p w14:paraId="734B738D" w14:textId="1B89F64F" w:rsidR="00272BD2" w:rsidRPr="005817D0" w:rsidRDefault="005817D0" w:rsidP="005817D0">
            <w:pPr>
              <w:pStyle w:val="SBVgStandard"/>
              <w:rPr>
                <w:b/>
                <w:bCs/>
              </w:rPr>
            </w:pPr>
            <w:r>
              <w:rPr>
                <w:b/>
                <w:bCs/>
              </w:rPr>
              <w:t>Zwischengespräch:</w:t>
            </w:r>
            <w:r w:rsidR="00272BD2" w:rsidRPr="009F7237">
              <w:rPr>
                <w:b/>
                <w:bCs/>
              </w:rPr>
              <w:t xml:space="preserve"> </w:t>
            </w:r>
          </w:p>
        </w:tc>
        <w:sdt>
          <w:sdtPr>
            <w:rPr>
              <w:b/>
              <w:bCs/>
            </w:rPr>
            <w:id w:val="-2113654948"/>
            <w:placeholder>
              <w:docPart w:val="B51345DD78034C1C948BD5868B12364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90" w:type="dxa"/>
              </w:tcPr>
              <w:p w14:paraId="309CDB2A" w14:textId="1F7D4584" w:rsidR="00272BD2" w:rsidRDefault="00834E0E" w:rsidP="002402EC">
                <w:pPr>
                  <w:pStyle w:val="SBVgStandard"/>
                </w:pPr>
                <w:r w:rsidRPr="00E5669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817D0" w14:paraId="6B98883C" w14:textId="77777777" w:rsidTr="00272BD2">
        <w:tc>
          <w:tcPr>
            <w:tcW w:w="4858" w:type="dxa"/>
            <w:gridSpan w:val="3"/>
          </w:tcPr>
          <w:p w14:paraId="556974A1" w14:textId="0896C82C" w:rsidR="005817D0" w:rsidRDefault="005817D0" w:rsidP="005817D0">
            <w:pPr>
              <w:pStyle w:val="SBVgStandard"/>
              <w:rPr>
                <w:b/>
                <w:bCs/>
              </w:rPr>
            </w:pPr>
            <w:r>
              <w:rPr>
                <w:b/>
                <w:bCs/>
              </w:rPr>
              <w:t>Schlussgespräch:</w:t>
            </w:r>
          </w:p>
        </w:tc>
        <w:sdt>
          <w:sdtPr>
            <w:rPr>
              <w:b/>
              <w:bCs/>
            </w:rPr>
            <w:id w:val="-309025766"/>
            <w:placeholder>
              <w:docPart w:val="655864A896354D4C95DCF1593F3148F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90" w:type="dxa"/>
              </w:tcPr>
              <w:p w14:paraId="49AC21C6" w14:textId="6DE6CB61" w:rsidR="005817D0" w:rsidRDefault="00834E0E" w:rsidP="002402EC">
                <w:pPr>
                  <w:pStyle w:val="SBVgStandard"/>
                </w:pPr>
                <w:r w:rsidRPr="00E5669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235472AB" w14:textId="05FE60FA" w:rsidR="00B56315" w:rsidRPr="00B56315" w:rsidRDefault="00B56315" w:rsidP="00587613">
      <w:pPr>
        <w:pStyle w:val="SBVgStandard"/>
      </w:pPr>
    </w:p>
    <w:sectPr w:rsidR="00B56315" w:rsidRPr="00B56315" w:rsidSect="005D1C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134" w:bottom="130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D664" w14:textId="77777777" w:rsidR="00E138F9" w:rsidRDefault="00E138F9" w:rsidP="00F91D37">
      <w:pPr>
        <w:spacing w:line="240" w:lineRule="auto"/>
      </w:pPr>
      <w:r>
        <w:separator/>
      </w:r>
    </w:p>
  </w:endnote>
  <w:endnote w:type="continuationSeparator" w:id="0">
    <w:p w14:paraId="2E793B06" w14:textId="77777777" w:rsidR="00E138F9" w:rsidRDefault="00E138F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3629" w14:textId="77777777" w:rsidR="00234315" w:rsidRDefault="002343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0BA9" w14:textId="14F19E9B" w:rsidR="00CB4CEF" w:rsidRDefault="00CB4CEF" w:rsidP="00F27F92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1" behindDoc="0" locked="1" layoutInCell="1" allowOverlap="1" wp14:anchorId="0417A993" wp14:editId="1AD1180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74400" cy="723600"/>
              <wp:effectExtent l="0" t="0" r="6985" b="0"/>
              <wp:wrapSquare wrapText="bothSides"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400" cy="72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2F9FD" w14:textId="77777777" w:rsidR="00CB4CEF" w:rsidRPr="005C6148" w:rsidRDefault="00CB4CEF" w:rsidP="00041D3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7A993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-21.7pt;margin-top:0;width:29.5pt;height:57pt;z-index:2516715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" filled="f" stroked="f" strokeweight=".5pt">
              <v:textbox inset="0,0,0,12.5mm">
                <w:txbxContent>
                  <w:p w14:paraId="6292F9FD" w14:textId="77777777" w:rsidR="00CB4CEF" w:rsidRPr="005C6148" w:rsidRDefault="00CB4CEF" w:rsidP="00041D3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 xml:space="preserve">Schweizerische Bankiervereinigung </w:t>
    </w:r>
    <w:r>
      <w:sym w:font="Wingdings 2" w:char="F095"/>
    </w:r>
    <w:r>
      <w:t xml:space="preserve"> </w:t>
    </w:r>
    <w:sdt>
      <w:sdtPr>
        <w:id w:val="-158774425"/>
        <w:text/>
      </w:sdtPr>
      <w:sdtEndPr/>
      <w:sdtContent>
        <w:r w:rsidR="00FE5FF6" w:rsidRPr="00FE5FF6">
          <w:t>Leitfaden Einführungsgespräch Auszubildende</w:t>
        </w:r>
      </w:sdtContent>
    </w:sdt>
  </w:p>
  <w:p w14:paraId="02E0499C" w14:textId="77777777" w:rsidR="006C62E1" w:rsidRPr="00FE5FF6" w:rsidRDefault="006C62E1" w:rsidP="00041D30">
    <w:pPr>
      <w:pStyle w:val="Fuzeile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4BE2" w14:textId="77777777" w:rsidR="0047662F" w:rsidRDefault="0047662F" w:rsidP="0047662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7" behindDoc="0" locked="1" layoutInCell="1" allowOverlap="1" wp14:anchorId="0DC43228" wp14:editId="3AC4E56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74400" cy="723600"/>
              <wp:effectExtent l="0" t="0" r="6985" b="0"/>
              <wp:wrapSquare wrapText="bothSides"/>
              <wp:docPr id="315923882" name="Textfeld 3159238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400" cy="72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B3F5C" w14:textId="77777777" w:rsidR="0047662F" w:rsidRPr="005C6148" w:rsidRDefault="0047662F" w:rsidP="0047662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43228" id="_x0000_t202" coordsize="21600,21600" o:spt="202" path="m,l,21600r21600,l21600,xe">
              <v:stroke joinstyle="miter"/>
              <v:path gradientshapeok="t" o:connecttype="rect"/>
            </v:shapetype>
            <v:shape id="Textfeld 315923882" o:spid="_x0000_s1027" type="#_x0000_t202" style="position:absolute;margin-left:-21.7pt;margin-top:0;width:29.5pt;height:57pt;z-index:2516756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" filled="f" stroked="f" strokeweight=".5pt">
              <v:textbox inset="0,0,0,12.5mm">
                <w:txbxContent>
                  <w:p w14:paraId="5B5B3F5C" w14:textId="77777777" w:rsidR="0047662F" w:rsidRPr="005C6148" w:rsidRDefault="0047662F" w:rsidP="0047662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 xml:space="preserve">Schweizerische Bankiervereinigung </w:t>
    </w:r>
    <w:r>
      <w:sym w:font="Wingdings 2" w:char="F095"/>
    </w:r>
    <w:r>
      <w:t xml:space="preserve"> </w:t>
    </w:r>
    <w:sdt>
      <w:sdtPr>
        <w:id w:val="-1990387921"/>
        <w:text/>
      </w:sdtPr>
      <w:sdtEndPr/>
      <w:sdtContent>
        <w:r w:rsidRPr="00FE5FF6">
          <w:t>Leitfaden Einführungsgespräch Auszubildende</w:t>
        </w:r>
      </w:sdtContent>
    </w:sdt>
  </w:p>
  <w:p w14:paraId="25979EAD" w14:textId="77777777" w:rsidR="0047662F" w:rsidRDefault="004766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87D2" w14:textId="77777777" w:rsidR="00E138F9" w:rsidRDefault="00E138F9" w:rsidP="00F91D37">
      <w:pPr>
        <w:spacing w:line="240" w:lineRule="auto"/>
      </w:pPr>
      <w:r>
        <w:separator/>
      </w:r>
    </w:p>
  </w:footnote>
  <w:footnote w:type="continuationSeparator" w:id="0">
    <w:p w14:paraId="11A30D3D" w14:textId="77777777" w:rsidR="00E138F9" w:rsidRDefault="00E138F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7145" w14:textId="77777777" w:rsidR="00234315" w:rsidRDefault="002343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98F3" w14:textId="77777777" w:rsidR="00B9095E" w:rsidRDefault="00B9095E" w:rsidP="00C106E9">
    <w:pPr>
      <w:pStyle w:val="Kopfzeile"/>
      <w:jc w:val="right"/>
    </w:pPr>
    <w:r w:rsidRPr="00B9095E">
      <w:rPr>
        <w:noProof/>
        <w:color w:val="FFFFFF" w:themeColor="background1"/>
      </w:rPr>
      <w:drawing>
        <wp:anchor distT="0" distB="0" distL="114300" distR="114300" simplePos="0" relativeHeight="251669503" behindDoc="0" locked="1" layoutInCell="1" allowOverlap="1" wp14:anchorId="47B2493A" wp14:editId="1DB000B4">
          <wp:simplePos x="0" y="0"/>
          <wp:positionH relativeFrom="page">
            <wp:posOffset>558165</wp:posOffset>
          </wp:positionH>
          <wp:positionV relativeFrom="page">
            <wp:posOffset>360045</wp:posOffset>
          </wp:positionV>
          <wp:extent cx="1994400" cy="295200"/>
          <wp:effectExtent l="0" t="0" r="0" b="0"/>
          <wp:wrapNone/>
          <wp:docPr id="627938252" name="Grafik 6279382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57CA4" w14:textId="44A4446A" w:rsidR="00C106E9" w:rsidRPr="00B9095E" w:rsidRDefault="005D1CF6" w:rsidP="005D1CF6">
    <w:pPr>
      <w:pStyle w:val="Kopfzeile"/>
      <w:tabs>
        <w:tab w:val="left" w:pos="4288"/>
      </w:tabs>
      <w:rPr>
        <w:color w:val="FFFFFF" w:themeColor="background1"/>
      </w:rPr>
    </w:pP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4A0B" w14:textId="77777777" w:rsidR="0047662F" w:rsidRDefault="0047662F" w:rsidP="0047662F">
    <w:pPr>
      <w:pStyle w:val="Kopfzeile"/>
      <w:jc w:val="right"/>
    </w:pPr>
    <w:r w:rsidRPr="00B9095E">
      <w:rPr>
        <w:noProof/>
        <w:color w:val="FFFFFF" w:themeColor="background1"/>
      </w:rPr>
      <w:drawing>
        <wp:anchor distT="0" distB="0" distL="114300" distR="114300" simplePos="0" relativeHeight="251673599" behindDoc="0" locked="1" layoutInCell="1" allowOverlap="1" wp14:anchorId="5B1AFF14" wp14:editId="35B893EF">
          <wp:simplePos x="0" y="0"/>
          <wp:positionH relativeFrom="page">
            <wp:posOffset>558165</wp:posOffset>
          </wp:positionH>
          <wp:positionV relativeFrom="page">
            <wp:posOffset>360045</wp:posOffset>
          </wp:positionV>
          <wp:extent cx="1994400" cy="295200"/>
          <wp:effectExtent l="0" t="0" r="0" b="0"/>
          <wp:wrapNone/>
          <wp:docPr id="48205000" name="Grafik 482050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412AFD" w14:textId="77777777" w:rsidR="0047662F" w:rsidRPr="00B9095E" w:rsidRDefault="0047662F" w:rsidP="0047662F">
    <w:pPr>
      <w:pStyle w:val="Kopfzeile"/>
      <w:jc w:val="right"/>
      <w:rPr>
        <w:color w:val="FFFFFF" w:themeColor="background1"/>
      </w:rPr>
    </w:pPr>
  </w:p>
  <w:p w14:paraId="1DE0A809" w14:textId="77777777" w:rsidR="0047662F" w:rsidRDefault="004766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36B55"/>
    <w:multiLevelType w:val="multilevel"/>
    <w:tmpl w:val="24EA8AF8"/>
    <w:lvl w:ilvl="0">
      <w:start w:val="1"/>
      <w:numFmt w:val="lowerLetter"/>
      <w:pStyle w:val="berschriftabc"/>
      <w:lvlText w:val="%1)"/>
      <w:lvlJc w:val="left"/>
      <w:pPr>
        <w:ind w:left="340" w:hanging="340"/>
      </w:pPr>
      <w:rPr>
        <w:rFonts w:asciiTheme="minorHAnsi" w:hAnsiTheme="minorHAnsi" w:cstheme="minorBidi" w:hint="default"/>
        <w:caps w:val="0"/>
        <w:color w:val="auto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375F01"/>
    <w:multiLevelType w:val="hybridMultilevel"/>
    <w:tmpl w:val="C6287C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46FD"/>
    <w:multiLevelType w:val="multilevel"/>
    <w:tmpl w:val="FB1635BE"/>
    <w:lvl w:ilvl="0">
      <w:start w:val="1"/>
      <w:numFmt w:val="decimal"/>
      <w:pStyle w:val="berschrift1nummeriert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84" w:hanging="284"/>
      </w:pPr>
      <w:rPr>
        <w:rFonts w:hint="default"/>
      </w:rPr>
    </w:lvl>
  </w:abstractNum>
  <w:abstractNum w:abstractNumId="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E06DE1"/>
    <w:multiLevelType w:val="multilevel"/>
    <w:tmpl w:val="15E668B0"/>
    <w:lvl w:ilvl="0">
      <w:start w:val="1"/>
      <w:numFmt w:val="bullet"/>
      <w:pStyle w:val="ListeDotEbene1"/>
      <w:lvlText w:val=""/>
      <w:lvlJc w:val="left"/>
      <w:pPr>
        <w:ind w:left="170" w:hanging="170"/>
      </w:pPr>
      <w:rPr>
        <w:rFonts w:ascii="Wingdings 2" w:hAnsi="Wingdings 2" w:cs="Times New Roman" w:hint="default"/>
        <w:color w:val="E30613" w:themeColor="accent1"/>
      </w:rPr>
    </w:lvl>
    <w:lvl w:ilvl="1">
      <w:start w:val="1"/>
      <w:numFmt w:val="bullet"/>
      <w:pStyle w:val="ListeDotEbene2"/>
      <w:lvlText w:val=""/>
      <w:lvlJc w:val="left"/>
      <w:pPr>
        <w:tabs>
          <w:tab w:val="num" w:pos="3402"/>
        </w:tabs>
        <w:ind w:left="340" w:hanging="170"/>
      </w:pPr>
      <w:rPr>
        <w:rFonts w:ascii="Wingdings 2" w:hAnsi="Wingdings 2" w:cs="Arial" w:hint="default"/>
      </w:rPr>
    </w:lvl>
    <w:lvl w:ilvl="2">
      <w:start w:val="1"/>
      <w:numFmt w:val="bullet"/>
      <w:pStyle w:val="ListeDotEbene3"/>
      <w:lvlText w:val=""/>
      <w:lvlJc w:val="left"/>
      <w:pPr>
        <w:ind w:left="510" w:hanging="170"/>
      </w:pPr>
      <w:rPr>
        <w:rFonts w:ascii="Wingdings 2" w:hAnsi="Wingdings 2" w:cs="Arial" w:hint="default"/>
      </w:rPr>
    </w:lvl>
    <w:lvl w:ilvl="3">
      <w:start w:val="1"/>
      <w:numFmt w:val="bullet"/>
      <w:pStyle w:val="ListeDotEbene4"/>
      <w:lvlText w:val=""/>
      <w:lvlJc w:val="left"/>
      <w:pPr>
        <w:ind w:left="680" w:hanging="170"/>
      </w:pPr>
      <w:rPr>
        <w:rFonts w:ascii="Wingdings 2" w:hAnsi="Wingdings 2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CD4331"/>
    <w:multiLevelType w:val="multilevel"/>
    <w:tmpl w:val="41469F06"/>
    <w:lvl w:ilvl="0">
      <w:start w:val="1"/>
      <w:numFmt w:val="decimal"/>
      <w:pStyle w:val="Traktandenliste123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Traktandenliste11"/>
      <w:lvlText w:val="%1.%2"/>
      <w:lvlJc w:val="left"/>
      <w:pPr>
        <w:ind w:left="113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3000F2"/>
    <w:multiLevelType w:val="multilevel"/>
    <w:tmpl w:val="94783C2C"/>
    <w:lvl w:ilvl="0">
      <w:start w:val="1"/>
      <w:numFmt w:val="upperLetter"/>
      <w:pStyle w:val="ListejurEbene1-A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upperRoman"/>
      <w:pStyle w:val="ListejurEbene2-I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ListejurEbene3-1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pStyle w:val="ListejurEbene4-a"/>
      <w:lvlText w:val="%4)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4">
      <w:start w:val="1"/>
      <w:numFmt w:val="lowerLetter"/>
      <w:pStyle w:val="ListejurEbene5-aa"/>
      <w:lvlText w:val="%4%5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5">
      <w:start w:val="1"/>
      <w:numFmt w:val="decimal"/>
      <w:pStyle w:val="ListejurEbene6-1"/>
      <w:lvlText w:val="(%6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6">
      <w:start w:val="1"/>
      <w:numFmt w:val="decimal"/>
      <w:lvlRestart w:val="0"/>
      <w:pStyle w:val="Liste123"/>
      <w:lvlText w:val="%7."/>
      <w:lvlJc w:val="left"/>
      <w:pPr>
        <w:tabs>
          <w:tab w:val="num" w:pos="851"/>
        </w:tabs>
        <w:ind w:left="340" w:hanging="340"/>
      </w:pPr>
      <w:rPr>
        <w:rFonts w:hint="default"/>
      </w:rPr>
    </w:lvl>
    <w:lvl w:ilvl="7">
      <w:start w:val="1"/>
      <w:numFmt w:val="decimal"/>
      <w:pStyle w:val="Liste11"/>
      <w:lvlText w:val="%7.%8"/>
      <w:lvlJc w:val="left"/>
      <w:pPr>
        <w:tabs>
          <w:tab w:val="num" w:pos="1559"/>
        </w:tabs>
        <w:ind w:left="340" w:hanging="340"/>
      </w:pPr>
      <w:rPr>
        <w:rFonts w:hint="default"/>
      </w:rPr>
    </w:lvl>
    <w:lvl w:ilvl="8">
      <w:start w:val="1"/>
      <w:numFmt w:val="lowerLetter"/>
      <w:pStyle w:val="Listeabc"/>
      <w:lvlText w:val="%9)"/>
      <w:lvlJc w:val="left"/>
      <w:pPr>
        <w:ind w:left="340" w:hanging="340"/>
      </w:pPr>
      <w:rPr>
        <w:rFonts w:asciiTheme="minorHAnsi" w:hAnsiTheme="minorHAnsi" w:hint="default"/>
        <w:b w:val="0"/>
        <w:i w:val="0"/>
      </w:rPr>
    </w:lvl>
  </w:abstractNum>
  <w:num w:numId="1" w16cid:durableId="1296059205">
    <w:abstractNumId w:val="5"/>
  </w:num>
  <w:num w:numId="2" w16cid:durableId="1252083877">
    <w:abstractNumId w:val="1"/>
  </w:num>
  <w:num w:numId="3" w16cid:durableId="1351643557">
    <w:abstractNumId w:val="6"/>
  </w:num>
  <w:num w:numId="4" w16cid:durableId="919365876">
    <w:abstractNumId w:val="4"/>
  </w:num>
  <w:num w:numId="5" w16cid:durableId="55712972">
    <w:abstractNumId w:val="0"/>
  </w:num>
  <w:num w:numId="6" w16cid:durableId="1667317920">
    <w:abstractNumId w:val="8"/>
  </w:num>
  <w:num w:numId="7" w16cid:durableId="1189492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1272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351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8299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1526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6898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2191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0732809">
    <w:abstractNumId w:val="3"/>
  </w:num>
  <w:num w:numId="15" w16cid:durableId="517282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2460598">
    <w:abstractNumId w:val="2"/>
  </w:num>
  <w:num w:numId="17" w16cid:durableId="1771312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548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9252235">
    <w:abstractNumId w:val="7"/>
  </w:num>
  <w:num w:numId="20" w16cid:durableId="1340351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0024884">
    <w:abstractNumId w:val="6"/>
  </w:num>
  <w:num w:numId="22" w16cid:durableId="1450051504">
    <w:abstractNumId w:val="6"/>
  </w:num>
  <w:num w:numId="23" w16cid:durableId="1688022984">
    <w:abstractNumId w:val="6"/>
  </w:num>
  <w:num w:numId="24" w16cid:durableId="2137485726">
    <w:abstractNumId w:val="6"/>
  </w:num>
  <w:num w:numId="25" w16cid:durableId="1614632679">
    <w:abstractNumId w:val="6"/>
  </w:num>
  <w:num w:numId="26" w16cid:durableId="1301157295">
    <w:abstractNumId w:val="6"/>
  </w:num>
  <w:num w:numId="27" w16cid:durableId="485243393">
    <w:abstractNumId w:val="6"/>
  </w:num>
  <w:num w:numId="28" w16cid:durableId="127943875">
    <w:abstractNumId w:val="6"/>
  </w:num>
  <w:num w:numId="29" w16cid:durableId="872813872">
    <w:abstractNumId w:val="6"/>
  </w:num>
  <w:num w:numId="30" w16cid:durableId="753817137">
    <w:abstractNumId w:val="6"/>
  </w:num>
  <w:num w:numId="31" w16cid:durableId="754862875">
    <w:abstractNumId w:val="6"/>
  </w:num>
  <w:num w:numId="32" w16cid:durableId="2064477612">
    <w:abstractNumId w:val="6"/>
  </w:num>
  <w:num w:numId="33" w16cid:durableId="121642722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BA"/>
    <w:rsid w:val="00001AEE"/>
    <w:rsid w:val="0000296D"/>
    <w:rsid w:val="00002978"/>
    <w:rsid w:val="000044DE"/>
    <w:rsid w:val="00005871"/>
    <w:rsid w:val="0001010F"/>
    <w:rsid w:val="00010F0D"/>
    <w:rsid w:val="000126AA"/>
    <w:rsid w:val="0001273E"/>
    <w:rsid w:val="00013248"/>
    <w:rsid w:val="0001632C"/>
    <w:rsid w:val="00020ED9"/>
    <w:rsid w:val="00021717"/>
    <w:rsid w:val="0002207A"/>
    <w:rsid w:val="00024477"/>
    <w:rsid w:val="00025CEC"/>
    <w:rsid w:val="000266B7"/>
    <w:rsid w:val="00030339"/>
    <w:rsid w:val="00032B92"/>
    <w:rsid w:val="000409C8"/>
    <w:rsid w:val="00040C27"/>
    <w:rsid w:val="00040C2D"/>
    <w:rsid w:val="00041700"/>
    <w:rsid w:val="00041A52"/>
    <w:rsid w:val="00041D30"/>
    <w:rsid w:val="00042F16"/>
    <w:rsid w:val="00045BB1"/>
    <w:rsid w:val="00046E85"/>
    <w:rsid w:val="00050D58"/>
    <w:rsid w:val="00051A0E"/>
    <w:rsid w:val="00057C6D"/>
    <w:rsid w:val="00063BC2"/>
    <w:rsid w:val="000701F1"/>
    <w:rsid w:val="00071011"/>
    <w:rsid w:val="00071639"/>
    <w:rsid w:val="00071780"/>
    <w:rsid w:val="000733EA"/>
    <w:rsid w:val="000803EB"/>
    <w:rsid w:val="00080B57"/>
    <w:rsid w:val="000820C4"/>
    <w:rsid w:val="0008539D"/>
    <w:rsid w:val="00086C6C"/>
    <w:rsid w:val="00087281"/>
    <w:rsid w:val="00090380"/>
    <w:rsid w:val="00092E48"/>
    <w:rsid w:val="00096E8E"/>
    <w:rsid w:val="00097B87"/>
    <w:rsid w:val="000A1884"/>
    <w:rsid w:val="000A1D8D"/>
    <w:rsid w:val="000A24EC"/>
    <w:rsid w:val="000B183F"/>
    <w:rsid w:val="000B595D"/>
    <w:rsid w:val="000C0D25"/>
    <w:rsid w:val="000C49C1"/>
    <w:rsid w:val="000D1743"/>
    <w:rsid w:val="000D1BB6"/>
    <w:rsid w:val="000D1E45"/>
    <w:rsid w:val="000D2896"/>
    <w:rsid w:val="000E7543"/>
    <w:rsid w:val="000E756F"/>
    <w:rsid w:val="000F1D2B"/>
    <w:rsid w:val="0010021F"/>
    <w:rsid w:val="00102345"/>
    <w:rsid w:val="00103021"/>
    <w:rsid w:val="00104E52"/>
    <w:rsid w:val="00106688"/>
    <w:rsid w:val="00107A83"/>
    <w:rsid w:val="00107F09"/>
    <w:rsid w:val="001105B4"/>
    <w:rsid w:val="001134C7"/>
    <w:rsid w:val="00113CB8"/>
    <w:rsid w:val="00117897"/>
    <w:rsid w:val="0012151C"/>
    <w:rsid w:val="001255D9"/>
    <w:rsid w:val="00127BBA"/>
    <w:rsid w:val="00133CFB"/>
    <w:rsid w:val="00135737"/>
    <w:rsid w:val="001375AB"/>
    <w:rsid w:val="00144122"/>
    <w:rsid w:val="00146D98"/>
    <w:rsid w:val="00147448"/>
    <w:rsid w:val="0015423E"/>
    <w:rsid w:val="00154677"/>
    <w:rsid w:val="001560E2"/>
    <w:rsid w:val="00157ECA"/>
    <w:rsid w:val="001654E8"/>
    <w:rsid w:val="0016774B"/>
    <w:rsid w:val="00167916"/>
    <w:rsid w:val="00170C1C"/>
    <w:rsid w:val="00171870"/>
    <w:rsid w:val="00173E66"/>
    <w:rsid w:val="00174CA9"/>
    <w:rsid w:val="001772FD"/>
    <w:rsid w:val="001870CA"/>
    <w:rsid w:val="00187A22"/>
    <w:rsid w:val="00195F82"/>
    <w:rsid w:val="001A01FA"/>
    <w:rsid w:val="001A14C2"/>
    <w:rsid w:val="001A3606"/>
    <w:rsid w:val="001A43BD"/>
    <w:rsid w:val="001A4C0D"/>
    <w:rsid w:val="001A698A"/>
    <w:rsid w:val="001B51B5"/>
    <w:rsid w:val="001B7A37"/>
    <w:rsid w:val="001C70F4"/>
    <w:rsid w:val="001D1BB6"/>
    <w:rsid w:val="001D2FDA"/>
    <w:rsid w:val="001D4984"/>
    <w:rsid w:val="001E29CB"/>
    <w:rsid w:val="001E2C64"/>
    <w:rsid w:val="001E3BC7"/>
    <w:rsid w:val="001E3C23"/>
    <w:rsid w:val="001E51B8"/>
    <w:rsid w:val="001E662F"/>
    <w:rsid w:val="001E6676"/>
    <w:rsid w:val="001E73F4"/>
    <w:rsid w:val="001F1724"/>
    <w:rsid w:val="001F4A7E"/>
    <w:rsid w:val="001F4B8C"/>
    <w:rsid w:val="001F4F9B"/>
    <w:rsid w:val="001F531D"/>
    <w:rsid w:val="001F6950"/>
    <w:rsid w:val="002026E9"/>
    <w:rsid w:val="00202950"/>
    <w:rsid w:val="00205F73"/>
    <w:rsid w:val="00206D60"/>
    <w:rsid w:val="0021374E"/>
    <w:rsid w:val="002147CF"/>
    <w:rsid w:val="0021749B"/>
    <w:rsid w:val="002207E1"/>
    <w:rsid w:val="00221961"/>
    <w:rsid w:val="00222281"/>
    <w:rsid w:val="00222755"/>
    <w:rsid w:val="00226616"/>
    <w:rsid w:val="0022685B"/>
    <w:rsid w:val="0023018C"/>
    <w:rsid w:val="0023205B"/>
    <w:rsid w:val="00234315"/>
    <w:rsid w:val="00235E2A"/>
    <w:rsid w:val="002466D7"/>
    <w:rsid w:val="00246F18"/>
    <w:rsid w:val="00247905"/>
    <w:rsid w:val="0025644A"/>
    <w:rsid w:val="00261A8A"/>
    <w:rsid w:val="00267F71"/>
    <w:rsid w:val="002726D9"/>
    <w:rsid w:val="00272BD2"/>
    <w:rsid w:val="002756E3"/>
    <w:rsid w:val="0027615E"/>
    <w:rsid w:val="0027644A"/>
    <w:rsid w:val="00283995"/>
    <w:rsid w:val="00284704"/>
    <w:rsid w:val="002858F1"/>
    <w:rsid w:val="00290E37"/>
    <w:rsid w:val="00292375"/>
    <w:rsid w:val="00294774"/>
    <w:rsid w:val="0029687F"/>
    <w:rsid w:val="002A17F0"/>
    <w:rsid w:val="002A271C"/>
    <w:rsid w:val="002A323D"/>
    <w:rsid w:val="002A5AB4"/>
    <w:rsid w:val="002B231F"/>
    <w:rsid w:val="002B499B"/>
    <w:rsid w:val="002B551B"/>
    <w:rsid w:val="002C06CB"/>
    <w:rsid w:val="002C163B"/>
    <w:rsid w:val="002C533F"/>
    <w:rsid w:val="002D272F"/>
    <w:rsid w:val="002D38AE"/>
    <w:rsid w:val="002D4AB4"/>
    <w:rsid w:val="002D709C"/>
    <w:rsid w:val="002E48CB"/>
    <w:rsid w:val="002F06AA"/>
    <w:rsid w:val="002F2020"/>
    <w:rsid w:val="002F68A2"/>
    <w:rsid w:val="003014B7"/>
    <w:rsid w:val="0030245A"/>
    <w:rsid w:val="00303B73"/>
    <w:rsid w:val="00303EEB"/>
    <w:rsid w:val="00305D1B"/>
    <w:rsid w:val="00312406"/>
    <w:rsid w:val="00316C15"/>
    <w:rsid w:val="00317689"/>
    <w:rsid w:val="00320329"/>
    <w:rsid w:val="003209F0"/>
    <w:rsid w:val="0032330D"/>
    <w:rsid w:val="00333A1B"/>
    <w:rsid w:val="00337CF5"/>
    <w:rsid w:val="00337D90"/>
    <w:rsid w:val="00342C76"/>
    <w:rsid w:val="00346F51"/>
    <w:rsid w:val="00347994"/>
    <w:rsid w:val="003514EE"/>
    <w:rsid w:val="0035586C"/>
    <w:rsid w:val="00356FD1"/>
    <w:rsid w:val="00363671"/>
    <w:rsid w:val="00364EE3"/>
    <w:rsid w:val="003757E4"/>
    <w:rsid w:val="00375834"/>
    <w:rsid w:val="00383D4A"/>
    <w:rsid w:val="00384751"/>
    <w:rsid w:val="00384F9B"/>
    <w:rsid w:val="003858FC"/>
    <w:rsid w:val="00391147"/>
    <w:rsid w:val="0039124E"/>
    <w:rsid w:val="00391E41"/>
    <w:rsid w:val="00393587"/>
    <w:rsid w:val="003A0CD7"/>
    <w:rsid w:val="003B5A6C"/>
    <w:rsid w:val="003C3AED"/>
    <w:rsid w:val="003C3D32"/>
    <w:rsid w:val="003C4F5D"/>
    <w:rsid w:val="003C7CA8"/>
    <w:rsid w:val="003D0509"/>
    <w:rsid w:val="003D0FAA"/>
    <w:rsid w:val="003D6A43"/>
    <w:rsid w:val="003D7714"/>
    <w:rsid w:val="003F1A56"/>
    <w:rsid w:val="003F4F6E"/>
    <w:rsid w:val="003F51F9"/>
    <w:rsid w:val="003F7A47"/>
    <w:rsid w:val="00400C73"/>
    <w:rsid w:val="00404070"/>
    <w:rsid w:val="00407543"/>
    <w:rsid w:val="0041092B"/>
    <w:rsid w:val="00420C45"/>
    <w:rsid w:val="0042454D"/>
    <w:rsid w:val="004312AA"/>
    <w:rsid w:val="004312FD"/>
    <w:rsid w:val="0043224D"/>
    <w:rsid w:val="004322B6"/>
    <w:rsid w:val="00434713"/>
    <w:rsid w:val="00435DA7"/>
    <w:rsid w:val="00444695"/>
    <w:rsid w:val="004460F6"/>
    <w:rsid w:val="004507B1"/>
    <w:rsid w:val="0045187E"/>
    <w:rsid w:val="00452D49"/>
    <w:rsid w:val="00453B57"/>
    <w:rsid w:val="0046242A"/>
    <w:rsid w:val="004759F7"/>
    <w:rsid w:val="0047662F"/>
    <w:rsid w:val="00480603"/>
    <w:rsid w:val="00481991"/>
    <w:rsid w:val="004829F3"/>
    <w:rsid w:val="00484AF7"/>
    <w:rsid w:val="00486DBB"/>
    <w:rsid w:val="00494FD7"/>
    <w:rsid w:val="00495F83"/>
    <w:rsid w:val="004A039B"/>
    <w:rsid w:val="004B0FDB"/>
    <w:rsid w:val="004B3225"/>
    <w:rsid w:val="004B4F25"/>
    <w:rsid w:val="004C1329"/>
    <w:rsid w:val="004C3880"/>
    <w:rsid w:val="004C4B83"/>
    <w:rsid w:val="004C75C2"/>
    <w:rsid w:val="004C784F"/>
    <w:rsid w:val="004D0CB8"/>
    <w:rsid w:val="004D0F2F"/>
    <w:rsid w:val="004D179F"/>
    <w:rsid w:val="004D1B37"/>
    <w:rsid w:val="004D365F"/>
    <w:rsid w:val="004D5B31"/>
    <w:rsid w:val="004E0ECE"/>
    <w:rsid w:val="004E4377"/>
    <w:rsid w:val="004E6986"/>
    <w:rsid w:val="004E7CB0"/>
    <w:rsid w:val="004F22CB"/>
    <w:rsid w:val="00500294"/>
    <w:rsid w:val="00502C5F"/>
    <w:rsid w:val="005045F9"/>
    <w:rsid w:val="00506F99"/>
    <w:rsid w:val="005078A7"/>
    <w:rsid w:val="0051294A"/>
    <w:rsid w:val="005218CD"/>
    <w:rsid w:val="00522C70"/>
    <w:rsid w:val="00526C93"/>
    <w:rsid w:val="00531E22"/>
    <w:rsid w:val="005339AE"/>
    <w:rsid w:val="00535EA2"/>
    <w:rsid w:val="00537410"/>
    <w:rsid w:val="00537785"/>
    <w:rsid w:val="00545D9C"/>
    <w:rsid w:val="00550787"/>
    <w:rsid w:val="00554D4C"/>
    <w:rsid w:val="00555995"/>
    <w:rsid w:val="0055605A"/>
    <w:rsid w:val="005615D7"/>
    <w:rsid w:val="00562128"/>
    <w:rsid w:val="00564F44"/>
    <w:rsid w:val="00571337"/>
    <w:rsid w:val="0057309C"/>
    <w:rsid w:val="00576439"/>
    <w:rsid w:val="0057772C"/>
    <w:rsid w:val="00577F73"/>
    <w:rsid w:val="005817D0"/>
    <w:rsid w:val="00582AD2"/>
    <w:rsid w:val="005854E7"/>
    <w:rsid w:val="00585B1B"/>
    <w:rsid w:val="00587613"/>
    <w:rsid w:val="005913CC"/>
    <w:rsid w:val="00591832"/>
    <w:rsid w:val="00591C15"/>
    <w:rsid w:val="00592841"/>
    <w:rsid w:val="00594FCD"/>
    <w:rsid w:val="005A357F"/>
    <w:rsid w:val="005A4849"/>
    <w:rsid w:val="005A5AB0"/>
    <w:rsid w:val="005A7BE5"/>
    <w:rsid w:val="005B0B0F"/>
    <w:rsid w:val="005B27E8"/>
    <w:rsid w:val="005B2BFA"/>
    <w:rsid w:val="005B3A2A"/>
    <w:rsid w:val="005B4DEC"/>
    <w:rsid w:val="005B6FD0"/>
    <w:rsid w:val="005B7E09"/>
    <w:rsid w:val="005C07A4"/>
    <w:rsid w:val="005C0CB1"/>
    <w:rsid w:val="005C0DDB"/>
    <w:rsid w:val="005C6148"/>
    <w:rsid w:val="005C7189"/>
    <w:rsid w:val="005D1CF6"/>
    <w:rsid w:val="005D2A84"/>
    <w:rsid w:val="005D6B8B"/>
    <w:rsid w:val="005E13F3"/>
    <w:rsid w:val="005E6007"/>
    <w:rsid w:val="005F0FA4"/>
    <w:rsid w:val="006044D5"/>
    <w:rsid w:val="00605FF2"/>
    <w:rsid w:val="0060698D"/>
    <w:rsid w:val="006116BE"/>
    <w:rsid w:val="00611721"/>
    <w:rsid w:val="00614554"/>
    <w:rsid w:val="00617A97"/>
    <w:rsid w:val="00622481"/>
    <w:rsid w:val="00622FDC"/>
    <w:rsid w:val="00625020"/>
    <w:rsid w:val="00625FD6"/>
    <w:rsid w:val="00626BD8"/>
    <w:rsid w:val="00642366"/>
    <w:rsid w:val="00642F26"/>
    <w:rsid w:val="0064789E"/>
    <w:rsid w:val="00647B77"/>
    <w:rsid w:val="00650E11"/>
    <w:rsid w:val="0065274C"/>
    <w:rsid w:val="00654206"/>
    <w:rsid w:val="006568F8"/>
    <w:rsid w:val="00661A71"/>
    <w:rsid w:val="00663E5C"/>
    <w:rsid w:val="00664B88"/>
    <w:rsid w:val="00664FF5"/>
    <w:rsid w:val="00665B5A"/>
    <w:rsid w:val="0067297B"/>
    <w:rsid w:val="00672E90"/>
    <w:rsid w:val="0067582E"/>
    <w:rsid w:val="0068381A"/>
    <w:rsid w:val="00686D14"/>
    <w:rsid w:val="00687ED7"/>
    <w:rsid w:val="00690F49"/>
    <w:rsid w:val="006923EF"/>
    <w:rsid w:val="006A0761"/>
    <w:rsid w:val="006A15EB"/>
    <w:rsid w:val="006A197C"/>
    <w:rsid w:val="006A5DB0"/>
    <w:rsid w:val="006B3083"/>
    <w:rsid w:val="006C144C"/>
    <w:rsid w:val="006C62E1"/>
    <w:rsid w:val="006C66C5"/>
    <w:rsid w:val="006C77D4"/>
    <w:rsid w:val="006E0F4E"/>
    <w:rsid w:val="006E4AF1"/>
    <w:rsid w:val="006E4FE0"/>
    <w:rsid w:val="006E6A66"/>
    <w:rsid w:val="006F0345"/>
    <w:rsid w:val="006F0469"/>
    <w:rsid w:val="006F3E29"/>
    <w:rsid w:val="006F7B1A"/>
    <w:rsid w:val="00700E96"/>
    <w:rsid w:val="0070268E"/>
    <w:rsid w:val="00702728"/>
    <w:rsid w:val="00703E1C"/>
    <w:rsid w:val="007040B6"/>
    <w:rsid w:val="007041F7"/>
    <w:rsid w:val="00705076"/>
    <w:rsid w:val="00707377"/>
    <w:rsid w:val="00711147"/>
    <w:rsid w:val="0071615B"/>
    <w:rsid w:val="00722C2D"/>
    <w:rsid w:val="007248EF"/>
    <w:rsid w:val="007265AB"/>
    <w:rsid w:val="007277E3"/>
    <w:rsid w:val="00731A17"/>
    <w:rsid w:val="00732803"/>
    <w:rsid w:val="00734458"/>
    <w:rsid w:val="0073472C"/>
    <w:rsid w:val="00737E11"/>
    <w:rsid w:val="007419CF"/>
    <w:rsid w:val="0074241C"/>
    <w:rsid w:val="0074487E"/>
    <w:rsid w:val="00746273"/>
    <w:rsid w:val="00747364"/>
    <w:rsid w:val="0075366F"/>
    <w:rsid w:val="00766DE7"/>
    <w:rsid w:val="0077012D"/>
    <w:rsid w:val="007721BF"/>
    <w:rsid w:val="00774E70"/>
    <w:rsid w:val="00780F2E"/>
    <w:rsid w:val="0078181E"/>
    <w:rsid w:val="00783A86"/>
    <w:rsid w:val="00787D6F"/>
    <w:rsid w:val="007935C5"/>
    <w:rsid w:val="00796CEE"/>
    <w:rsid w:val="007A6D92"/>
    <w:rsid w:val="007A7E36"/>
    <w:rsid w:val="007B45AA"/>
    <w:rsid w:val="007B5396"/>
    <w:rsid w:val="007B62E8"/>
    <w:rsid w:val="007B7A73"/>
    <w:rsid w:val="007C00BD"/>
    <w:rsid w:val="007C0B2A"/>
    <w:rsid w:val="007C265B"/>
    <w:rsid w:val="007C37E7"/>
    <w:rsid w:val="007C58FD"/>
    <w:rsid w:val="007C6B81"/>
    <w:rsid w:val="007E0460"/>
    <w:rsid w:val="007E1A22"/>
    <w:rsid w:val="007F27D2"/>
    <w:rsid w:val="007F303D"/>
    <w:rsid w:val="007F4387"/>
    <w:rsid w:val="0080581A"/>
    <w:rsid w:val="00806C88"/>
    <w:rsid w:val="0081177D"/>
    <w:rsid w:val="00820A69"/>
    <w:rsid w:val="00823D38"/>
    <w:rsid w:val="00824201"/>
    <w:rsid w:val="00826D2C"/>
    <w:rsid w:val="00832E00"/>
    <w:rsid w:val="00833960"/>
    <w:rsid w:val="00834E0E"/>
    <w:rsid w:val="00840ADF"/>
    <w:rsid w:val="00841B44"/>
    <w:rsid w:val="00841ECA"/>
    <w:rsid w:val="00844B72"/>
    <w:rsid w:val="00844DDB"/>
    <w:rsid w:val="00852BE0"/>
    <w:rsid w:val="00853121"/>
    <w:rsid w:val="0085454F"/>
    <w:rsid w:val="00857D8A"/>
    <w:rsid w:val="00862914"/>
    <w:rsid w:val="00862F80"/>
    <w:rsid w:val="00864855"/>
    <w:rsid w:val="00864E23"/>
    <w:rsid w:val="00865E51"/>
    <w:rsid w:val="00865FE1"/>
    <w:rsid w:val="008661AF"/>
    <w:rsid w:val="00867F11"/>
    <w:rsid w:val="00870017"/>
    <w:rsid w:val="00874E49"/>
    <w:rsid w:val="008758D3"/>
    <w:rsid w:val="00876898"/>
    <w:rsid w:val="00883CC4"/>
    <w:rsid w:val="00886CA3"/>
    <w:rsid w:val="008A279E"/>
    <w:rsid w:val="008A6375"/>
    <w:rsid w:val="008A706A"/>
    <w:rsid w:val="008B3C8F"/>
    <w:rsid w:val="008C5EE3"/>
    <w:rsid w:val="008C7ECA"/>
    <w:rsid w:val="008D001D"/>
    <w:rsid w:val="008D1853"/>
    <w:rsid w:val="008D43A5"/>
    <w:rsid w:val="008D6C48"/>
    <w:rsid w:val="008E1D05"/>
    <w:rsid w:val="008E28D9"/>
    <w:rsid w:val="008F4BA9"/>
    <w:rsid w:val="00904A7F"/>
    <w:rsid w:val="009050BA"/>
    <w:rsid w:val="00905588"/>
    <w:rsid w:val="0090610D"/>
    <w:rsid w:val="00907AB6"/>
    <w:rsid w:val="00914C97"/>
    <w:rsid w:val="009220D3"/>
    <w:rsid w:val="009235A2"/>
    <w:rsid w:val="0093619F"/>
    <w:rsid w:val="00940FAD"/>
    <w:rsid w:val="009427E5"/>
    <w:rsid w:val="009439BA"/>
    <w:rsid w:val="00944D39"/>
    <w:rsid w:val="009454B7"/>
    <w:rsid w:val="00952359"/>
    <w:rsid w:val="009604E5"/>
    <w:rsid w:val="009613D8"/>
    <w:rsid w:val="00972E74"/>
    <w:rsid w:val="00974275"/>
    <w:rsid w:val="00975DBB"/>
    <w:rsid w:val="009804FC"/>
    <w:rsid w:val="0098474B"/>
    <w:rsid w:val="00991517"/>
    <w:rsid w:val="00992509"/>
    <w:rsid w:val="00994B34"/>
    <w:rsid w:val="00995CBA"/>
    <w:rsid w:val="0099678C"/>
    <w:rsid w:val="009A24DB"/>
    <w:rsid w:val="009A251E"/>
    <w:rsid w:val="009A53E8"/>
    <w:rsid w:val="009A5DB2"/>
    <w:rsid w:val="009B030C"/>
    <w:rsid w:val="009B0C96"/>
    <w:rsid w:val="009B0D27"/>
    <w:rsid w:val="009B70E1"/>
    <w:rsid w:val="009B7AB0"/>
    <w:rsid w:val="009C0526"/>
    <w:rsid w:val="009C222B"/>
    <w:rsid w:val="009C490D"/>
    <w:rsid w:val="009C6539"/>
    <w:rsid w:val="009C67A8"/>
    <w:rsid w:val="009C6B36"/>
    <w:rsid w:val="009D0F9F"/>
    <w:rsid w:val="009D201B"/>
    <w:rsid w:val="009D5D9C"/>
    <w:rsid w:val="009E1658"/>
    <w:rsid w:val="009E2171"/>
    <w:rsid w:val="009E22AC"/>
    <w:rsid w:val="009F3ABA"/>
    <w:rsid w:val="009F3E6A"/>
    <w:rsid w:val="009F4331"/>
    <w:rsid w:val="009F7237"/>
    <w:rsid w:val="00A01A8C"/>
    <w:rsid w:val="00A02378"/>
    <w:rsid w:val="00A028BC"/>
    <w:rsid w:val="00A0334F"/>
    <w:rsid w:val="00A0550B"/>
    <w:rsid w:val="00A06F53"/>
    <w:rsid w:val="00A10713"/>
    <w:rsid w:val="00A11E6D"/>
    <w:rsid w:val="00A128FC"/>
    <w:rsid w:val="00A14DAB"/>
    <w:rsid w:val="00A211F7"/>
    <w:rsid w:val="00A2282E"/>
    <w:rsid w:val="00A310E4"/>
    <w:rsid w:val="00A322FE"/>
    <w:rsid w:val="00A34FE1"/>
    <w:rsid w:val="00A368D8"/>
    <w:rsid w:val="00A37B92"/>
    <w:rsid w:val="00A42D95"/>
    <w:rsid w:val="00A43EDD"/>
    <w:rsid w:val="00A518C9"/>
    <w:rsid w:val="00A53698"/>
    <w:rsid w:val="00A5451D"/>
    <w:rsid w:val="00A54683"/>
    <w:rsid w:val="00A55C83"/>
    <w:rsid w:val="00A57815"/>
    <w:rsid w:val="00A60316"/>
    <w:rsid w:val="00A62F82"/>
    <w:rsid w:val="00A62FAD"/>
    <w:rsid w:val="00A65016"/>
    <w:rsid w:val="00A66DDD"/>
    <w:rsid w:val="00A70CDC"/>
    <w:rsid w:val="00A7133D"/>
    <w:rsid w:val="00A7788C"/>
    <w:rsid w:val="00A82FD7"/>
    <w:rsid w:val="00A84E9C"/>
    <w:rsid w:val="00A86DB4"/>
    <w:rsid w:val="00A87181"/>
    <w:rsid w:val="00A960B8"/>
    <w:rsid w:val="00AA48DA"/>
    <w:rsid w:val="00AA5AB0"/>
    <w:rsid w:val="00AA5DDC"/>
    <w:rsid w:val="00AB605E"/>
    <w:rsid w:val="00AC0DF9"/>
    <w:rsid w:val="00AC2D5B"/>
    <w:rsid w:val="00AC3C0A"/>
    <w:rsid w:val="00AC568F"/>
    <w:rsid w:val="00AD3306"/>
    <w:rsid w:val="00AD36B2"/>
    <w:rsid w:val="00AD38D0"/>
    <w:rsid w:val="00AD5C8F"/>
    <w:rsid w:val="00AE1B99"/>
    <w:rsid w:val="00AE27E5"/>
    <w:rsid w:val="00AE4163"/>
    <w:rsid w:val="00AE5C87"/>
    <w:rsid w:val="00AE60FF"/>
    <w:rsid w:val="00AF47AE"/>
    <w:rsid w:val="00AF7CA8"/>
    <w:rsid w:val="00AF7DEC"/>
    <w:rsid w:val="00B032DA"/>
    <w:rsid w:val="00B05554"/>
    <w:rsid w:val="00B11A9B"/>
    <w:rsid w:val="00B12FCC"/>
    <w:rsid w:val="00B22F44"/>
    <w:rsid w:val="00B2497D"/>
    <w:rsid w:val="00B24B2A"/>
    <w:rsid w:val="00B31FC4"/>
    <w:rsid w:val="00B32881"/>
    <w:rsid w:val="00B32ABB"/>
    <w:rsid w:val="00B33042"/>
    <w:rsid w:val="00B34591"/>
    <w:rsid w:val="00B35421"/>
    <w:rsid w:val="00B358FC"/>
    <w:rsid w:val="00B40E64"/>
    <w:rsid w:val="00B41FD3"/>
    <w:rsid w:val="00B426D3"/>
    <w:rsid w:val="00B431DE"/>
    <w:rsid w:val="00B452C0"/>
    <w:rsid w:val="00B5360E"/>
    <w:rsid w:val="00B556A9"/>
    <w:rsid w:val="00B56315"/>
    <w:rsid w:val="00B622CF"/>
    <w:rsid w:val="00B643D0"/>
    <w:rsid w:val="00B70D03"/>
    <w:rsid w:val="00B70E2C"/>
    <w:rsid w:val="00B76A4A"/>
    <w:rsid w:val="00B803E7"/>
    <w:rsid w:val="00B82416"/>
    <w:rsid w:val="00B82E14"/>
    <w:rsid w:val="00B9095E"/>
    <w:rsid w:val="00B93761"/>
    <w:rsid w:val="00B965A5"/>
    <w:rsid w:val="00B97484"/>
    <w:rsid w:val="00BA2208"/>
    <w:rsid w:val="00BA32AE"/>
    <w:rsid w:val="00BA4DDE"/>
    <w:rsid w:val="00BA577A"/>
    <w:rsid w:val="00BA69BD"/>
    <w:rsid w:val="00BB0EB7"/>
    <w:rsid w:val="00BB1DA6"/>
    <w:rsid w:val="00BB2054"/>
    <w:rsid w:val="00BB206A"/>
    <w:rsid w:val="00BB4CF6"/>
    <w:rsid w:val="00BC64D5"/>
    <w:rsid w:val="00BC655F"/>
    <w:rsid w:val="00BD09F9"/>
    <w:rsid w:val="00BD4F54"/>
    <w:rsid w:val="00BD5D87"/>
    <w:rsid w:val="00BD743E"/>
    <w:rsid w:val="00BE1E62"/>
    <w:rsid w:val="00BE6604"/>
    <w:rsid w:val="00BF16C3"/>
    <w:rsid w:val="00BF3FD3"/>
    <w:rsid w:val="00BF40F8"/>
    <w:rsid w:val="00BF456A"/>
    <w:rsid w:val="00BF4C19"/>
    <w:rsid w:val="00BF52B2"/>
    <w:rsid w:val="00BF6E1F"/>
    <w:rsid w:val="00BF7052"/>
    <w:rsid w:val="00C05FAB"/>
    <w:rsid w:val="00C106E9"/>
    <w:rsid w:val="00C12431"/>
    <w:rsid w:val="00C14098"/>
    <w:rsid w:val="00C25656"/>
    <w:rsid w:val="00C25A99"/>
    <w:rsid w:val="00C30B6E"/>
    <w:rsid w:val="00C30C28"/>
    <w:rsid w:val="00C30DBC"/>
    <w:rsid w:val="00C34C4B"/>
    <w:rsid w:val="00C3529D"/>
    <w:rsid w:val="00C35EA6"/>
    <w:rsid w:val="00C3674D"/>
    <w:rsid w:val="00C437B2"/>
    <w:rsid w:val="00C43EDE"/>
    <w:rsid w:val="00C50E07"/>
    <w:rsid w:val="00C51D2F"/>
    <w:rsid w:val="00C54B42"/>
    <w:rsid w:val="00C56B44"/>
    <w:rsid w:val="00C60AC3"/>
    <w:rsid w:val="00C63842"/>
    <w:rsid w:val="00C6558F"/>
    <w:rsid w:val="00C704D8"/>
    <w:rsid w:val="00C71F89"/>
    <w:rsid w:val="00C73727"/>
    <w:rsid w:val="00C824FD"/>
    <w:rsid w:val="00C8369E"/>
    <w:rsid w:val="00C92478"/>
    <w:rsid w:val="00C933E5"/>
    <w:rsid w:val="00C939BD"/>
    <w:rsid w:val="00C93DDB"/>
    <w:rsid w:val="00C96B0B"/>
    <w:rsid w:val="00CA1B26"/>
    <w:rsid w:val="00CA348A"/>
    <w:rsid w:val="00CA5077"/>
    <w:rsid w:val="00CA5876"/>
    <w:rsid w:val="00CA5EF8"/>
    <w:rsid w:val="00CB02BA"/>
    <w:rsid w:val="00CB1C75"/>
    <w:rsid w:val="00CB2CE6"/>
    <w:rsid w:val="00CB4CEF"/>
    <w:rsid w:val="00CB64E8"/>
    <w:rsid w:val="00CB698C"/>
    <w:rsid w:val="00CC0135"/>
    <w:rsid w:val="00CC06EF"/>
    <w:rsid w:val="00CC3DA3"/>
    <w:rsid w:val="00CD0374"/>
    <w:rsid w:val="00CD34AB"/>
    <w:rsid w:val="00CD506A"/>
    <w:rsid w:val="00CD626B"/>
    <w:rsid w:val="00CE1A3A"/>
    <w:rsid w:val="00CE6074"/>
    <w:rsid w:val="00CE61CD"/>
    <w:rsid w:val="00CE78CF"/>
    <w:rsid w:val="00CE79C9"/>
    <w:rsid w:val="00CE7B9A"/>
    <w:rsid w:val="00CF08BB"/>
    <w:rsid w:val="00CF1E53"/>
    <w:rsid w:val="00CF4327"/>
    <w:rsid w:val="00CF4647"/>
    <w:rsid w:val="00D00E26"/>
    <w:rsid w:val="00D01344"/>
    <w:rsid w:val="00D04B08"/>
    <w:rsid w:val="00D10123"/>
    <w:rsid w:val="00D1085F"/>
    <w:rsid w:val="00D12BEA"/>
    <w:rsid w:val="00D1389A"/>
    <w:rsid w:val="00D157D8"/>
    <w:rsid w:val="00D15CC5"/>
    <w:rsid w:val="00D206AB"/>
    <w:rsid w:val="00D30E68"/>
    <w:rsid w:val="00D31037"/>
    <w:rsid w:val="00D32131"/>
    <w:rsid w:val="00D36D26"/>
    <w:rsid w:val="00D4142D"/>
    <w:rsid w:val="00D5276D"/>
    <w:rsid w:val="00D538EC"/>
    <w:rsid w:val="00D53DBB"/>
    <w:rsid w:val="00D55425"/>
    <w:rsid w:val="00D57181"/>
    <w:rsid w:val="00D57397"/>
    <w:rsid w:val="00D573FD"/>
    <w:rsid w:val="00D579FE"/>
    <w:rsid w:val="00D61996"/>
    <w:rsid w:val="00D61BDE"/>
    <w:rsid w:val="00D654CD"/>
    <w:rsid w:val="00D6722C"/>
    <w:rsid w:val="00D678C7"/>
    <w:rsid w:val="00D71BEA"/>
    <w:rsid w:val="00D71C65"/>
    <w:rsid w:val="00D71EEA"/>
    <w:rsid w:val="00D72371"/>
    <w:rsid w:val="00D7281E"/>
    <w:rsid w:val="00D75910"/>
    <w:rsid w:val="00D81664"/>
    <w:rsid w:val="00D8261A"/>
    <w:rsid w:val="00D8362E"/>
    <w:rsid w:val="00D9301D"/>
    <w:rsid w:val="00D9415C"/>
    <w:rsid w:val="00DA469E"/>
    <w:rsid w:val="00DA54D8"/>
    <w:rsid w:val="00DA716B"/>
    <w:rsid w:val="00DB260E"/>
    <w:rsid w:val="00DB45F8"/>
    <w:rsid w:val="00DB7675"/>
    <w:rsid w:val="00DC2259"/>
    <w:rsid w:val="00DC403E"/>
    <w:rsid w:val="00DC4C6B"/>
    <w:rsid w:val="00DC7D9D"/>
    <w:rsid w:val="00DC7EBB"/>
    <w:rsid w:val="00DE38D6"/>
    <w:rsid w:val="00DE41C4"/>
    <w:rsid w:val="00E03E29"/>
    <w:rsid w:val="00E0459C"/>
    <w:rsid w:val="00E138F9"/>
    <w:rsid w:val="00E14F8F"/>
    <w:rsid w:val="00E25DCD"/>
    <w:rsid w:val="00E269E1"/>
    <w:rsid w:val="00E326E8"/>
    <w:rsid w:val="00E326FF"/>
    <w:rsid w:val="00E34240"/>
    <w:rsid w:val="00E45F13"/>
    <w:rsid w:val="00E47D37"/>
    <w:rsid w:val="00E50336"/>
    <w:rsid w:val="00E50A88"/>
    <w:rsid w:val="00E510BC"/>
    <w:rsid w:val="00E52BA4"/>
    <w:rsid w:val="00E5454F"/>
    <w:rsid w:val="00E5669B"/>
    <w:rsid w:val="00E61256"/>
    <w:rsid w:val="00E62EFE"/>
    <w:rsid w:val="00E7037A"/>
    <w:rsid w:val="00E72FFB"/>
    <w:rsid w:val="00E73CB2"/>
    <w:rsid w:val="00E7638B"/>
    <w:rsid w:val="00E77E07"/>
    <w:rsid w:val="00E839BA"/>
    <w:rsid w:val="00E8428A"/>
    <w:rsid w:val="00E86509"/>
    <w:rsid w:val="00E866E8"/>
    <w:rsid w:val="00E918B5"/>
    <w:rsid w:val="00E93235"/>
    <w:rsid w:val="00E97F7D"/>
    <w:rsid w:val="00EA0BA3"/>
    <w:rsid w:val="00EA37C3"/>
    <w:rsid w:val="00EA531C"/>
    <w:rsid w:val="00EA59B8"/>
    <w:rsid w:val="00EA5A01"/>
    <w:rsid w:val="00EA6E01"/>
    <w:rsid w:val="00EA7FCB"/>
    <w:rsid w:val="00EC1774"/>
    <w:rsid w:val="00EC2DF9"/>
    <w:rsid w:val="00ED0DFC"/>
    <w:rsid w:val="00ED1175"/>
    <w:rsid w:val="00ED1EC9"/>
    <w:rsid w:val="00ED52BB"/>
    <w:rsid w:val="00ED5685"/>
    <w:rsid w:val="00ED5B47"/>
    <w:rsid w:val="00EE4E92"/>
    <w:rsid w:val="00EE6E36"/>
    <w:rsid w:val="00EF3FA8"/>
    <w:rsid w:val="00EF4881"/>
    <w:rsid w:val="00EF5A00"/>
    <w:rsid w:val="00F016BC"/>
    <w:rsid w:val="00F0550E"/>
    <w:rsid w:val="00F0660B"/>
    <w:rsid w:val="00F06BC6"/>
    <w:rsid w:val="00F10070"/>
    <w:rsid w:val="00F1132E"/>
    <w:rsid w:val="00F123AE"/>
    <w:rsid w:val="00F13EB2"/>
    <w:rsid w:val="00F16C91"/>
    <w:rsid w:val="00F2212E"/>
    <w:rsid w:val="00F2559A"/>
    <w:rsid w:val="00F26721"/>
    <w:rsid w:val="00F27F92"/>
    <w:rsid w:val="00F32B93"/>
    <w:rsid w:val="00F40035"/>
    <w:rsid w:val="00F411FC"/>
    <w:rsid w:val="00F44C20"/>
    <w:rsid w:val="00F45CDD"/>
    <w:rsid w:val="00F468FB"/>
    <w:rsid w:val="00F5009F"/>
    <w:rsid w:val="00F525BC"/>
    <w:rsid w:val="00F541FA"/>
    <w:rsid w:val="00F5551A"/>
    <w:rsid w:val="00F56AAB"/>
    <w:rsid w:val="00F6007F"/>
    <w:rsid w:val="00F600C7"/>
    <w:rsid w:val="00F66758"/>
    <w:rsid w:val="00F67431"/>
    <w:rsid w:val="00F70E7E"/>
    <w:rsid w:val="00F714DB"/>
    <w:rsid w:val="00F73331"/>
    <w:rsid w:val="00F73698"/>
    <w:rsid w:val="00F7541C"/>
    <w:rsid w:val="00F76E0B"/>
    <w:rsid w:val="00F82C87"/>
    <w:rsid w:val="00F855AB"/>
    <w:rsid w:val="00F87174"/>
    <w:rsid w:val="00F90F54"/>
    <w:rsid w:val="00F91D37"/>
    <w:rsid w:val="00F91DEC"/>
    <w:rsid w:val="00F93538"/>
    <w:rsid w:val="00F9588C"/>
    <w:rsid w:val="00F9610D"/>
    <w:rsid w:val="00F97158"/>
    <w:rsid w:val="00FA4E7B"/>
    <w:rsid w:val="00FA722D"/>
    <w:rsid w:val="00FB1A62"/>
    <w:rsid w:val="00FB657F"/>
    <w:rsid w:val="00FB73F6"/>
    <w:rsid w:val="00FC158C"/>
    <w:rsid w:val="00FC1E18"/>
    <w:rsid w:val="00FC2DDC"/>
    <w:rsid w:val="00FC5321"/>
    <w:rsid w:val="00FD378F"/>
    <w:rsid w:val="00FE1294"/>
    <w:rsid w:val="00FE301D"/>
    <w:rsid w:val="00FE5FF6"/>
    <w:rsid w:val="00FE6655"/>
    <w:rsid w:val="00FE7D09"/>
    <w:rsid w:val="00FF202D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5C4321"/>
  <w15:chartTrackingRefBased/>
  <w15:docId w15:val="{0E9EFF86-3705-431A-B713-529D0D2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7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99" w:unhideWhenUsed="1"/>
    <w:lsdException w:name="annotation text" w:semiHidden="1"/>
    <w:lsdException w:name="header" w:semiHidden="1" w:uiPriority="99" w:unhideWhenUsed="1"/>
    <w:lsdException w:name="footer" w:semiHidden="1" w:uiPriority="99" w:unhideWhenUsed="1"/>
    <w:lsdException w:name="index heading" w:semiHidden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99" w:unhideWhenUsed="1"/>
    <w:lsdException w:name="List Bullet 3" w:semiHidden="1" w:uiPriority="99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uiPriority="15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6" w:unhideWhenUsed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/>
    <w:lsdException w:name="Intense Emphasis" w:semiHidden="1" w:uiPriority="27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6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Standard">
    <w:name w:val="Normal"/>
    <w:uiPriority w:val="39"/>
    <w:rsid w:val="00272BD2"/>
  </w:style>
  <w:style w:type="paragraph" w:styleId="berschrift1">
    <w:name w:val="heading 1"/>
    <w:basedOn w:val="Standard"/>
    <w:next w:val="SBVgStandard"/>
    <w:link w:val="berschrift1Zchn"/>
    <w:uiPriority w:val="3"/>
    <w:qFormat/>
    <w:rsid w:val="00D55425"/>
    <w:pPr>
      <w:keepNext/>
      <w:keepLines/>
      <w:spacing w:before="360" w:after="180" w:line="42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TextmitAbstandnach"/>
    <w:link w:val="berschrift2Zchn"/>
    <w:uiPriority w:val="3"/>
    <w:rsid w:val="007B7A73"/>
    <w:pPr>
      <w:keepNext/>
      <w:keepLines/>
      <w:spacing w:before="240" w:after="180" w:line="38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basedOn w:val="Standard"/>
    <w:next w:val="SBVgStandard"/>
    <w:link w:val="berschrift3Zchn"/>
    <w:uiPriority w:val="3"/>
    <w:rsid w:val="00D55425"/>
    <w:pPr>
      <w:keepNext/>
      <w:keepLines/>
      <w:spacing w:before="240" w:after="180" w:line="340" w:lineRule="atLeast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TextmitAbstandnach"/>
    <w:link w:val="berschrift4Zchn"/>
    <w:uiPriority w:val="3"/>
    <w:rsid w:val="00D55425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3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3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3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3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3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A84E9C"/>
    <w:rPr>
      <w:color w:val="E30613" w:themeColor="accent1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057C6D"/>
    <w:pPr>
      <w:tabs>
        <w:tab w:val="center" w:pos="4536"/>
        <w:tab w:val="right" w:pos="9072"/>
      </w:tabs>
      <w:spacing w:line="26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6F3E29"/>
    <w:rPr>
      <w:sz w:val="16"/>
    </w:rPr>
  </w:style>
  <w:style w:type="paragraph" w:styleId="Fuzeile">
    <w:name w:val="footer"/>
    <w:basedOn w:val="Standard"/>
    <w:link w:val="FuzeileZchn"/>
    <w:uiPriority w:val="94"/>
    <w:rsid w:val="00C824FD"/>
    <w:pPr>
      <w:spacing w:line="26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rsid w:val="00A53698"/>
    <w:rPr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3"/>
    <w:rsid w:val="008A6375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8A6375"/>
    <w:rPr>
      <w:rFonts w:asciiTheme="majorHAnsi" w:eastAsiaTheme="majorEastAsia" w:hAnsiTheme="majorHAnsi" w:cstheme="majorBidi"/>
      <w:bCs/>
      <w:sz w:val="28"/>
      <w:szCs w:val="26"/>
    </w:rPr>
  </w:style>
  <w:style w:type="paragraph" w:styleId="Titel">
    <w:name w:val="Title"/>
    <w:aliases w:val="Titel 36 Pt"/>
    <w:basedOn w:val="Standard"/>
    <w:next w:val="SBVgStandard"/>
    <w:link w:val="TitelZchn"/>
    <w:uiPriority w:val="15"/>
    <w:rsid w:val="001E51B8"/>
    <w:pPr>
      <w:spacing w:before="720" w:after="300" w:line="820" w:lineRule="atLeast"/>
      <w:contextualSpacing/>
    </w:pPr>
    <w:rPr>
      <w:rFonts w:asciiTheme="majorHAnsi" w:eastAsiaTheme="majorEastAsia" w:hAnsiTheme="majorHAnsi" w:cstheme="majorBidi"/>
      <w:b/>
      <w:kern w:val="28"/>
      <w:sz w:val="72"/>
      <w:szCs w:val="52"/>
    </w:rPr>
  </w:style>
  <w:style w:type="character" w:customStyle="1" w:styleId="TitelZchn">
    <w:name w:val="Titel Zchn"/>
    <w:aliases w:val="Titel 36 Pt Zchn"/>
    <w:basedOn w:val="Absatz-Standardschriftart"/>
    <w:link w:val="Titel"/>
    <w:uiPriority w:val="15"/>
    <w:rsid w:val="00B70E2C"/>
    <w:rPr>
      <w:rFonts w:asciiTheme="majorHAnsi" w:eastAsiaTheme="majorEastAsia" w:hAnsiTheme="majorHAnsi" w:cstheme="majorBidi"/>
      <w:b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21"/>
    <w:semiHidden/>
    <w:rsid w:val="00B9095E"/>
    <w:pPr>
      <w:spacing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21"/>
    <w:semiHidden/>
    <w:rsid w:val="008A6375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4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3"/>
    <w:rsid w:val="008A63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8A6375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8A637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8A6375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8A637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8A6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8A6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eDotEbene1">
    <w:name w:val="Liste Dot Ebene 1"/>
    <w:basedOn w:val="Listenabsatz"/>
    <w:uiPriority w:val="6"/>
    <w:qFormat/>
    <w:rsid w:val="003D0FAA"/>
    <w:pPr>
      <w:numPr>
        <w:numId w:val="3"/>
      </w:numPr>
    </w:pPr>
  </w:style>
  <w:style w:type="paragraph" w:customStyle="1" w:styleId="Traktandum-Text">
    <w:name w:val="Traktandum-Text"/>
    <w:basedOn w:val="ListeDotEbene1"/>
    <w:uiPriority w:val="24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ListeDotEbene1"/>
    <w:next w:val="Traktandum-Text"/>
    <w:uiPriority w:val="24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A84E9C"/>
    <w:rPr>
      <w:color w:val="E30613" w:themeColor="accent1"/>
      <w:u w:val="single"/>
    </w:rPr>
  </w:style>
  <w:style w:type="paragraph" w:styleId="Untertitel">
    <w:name w:val="Subtitle"/>
    <w:basedOn w:val="Standard"/>
    <w:next w:val="TextmitAbstandnach"/>
    <w:link w:val="UntertitelZchn"/>
    <w:uiPriority w:val="18"/>
    <w:rsid w:val="00A53698"/>
    <w:pPr>
      <w:numPr>
        <w:ilvl w:val="1"/>
      </w:numPr>
      <w:spacing w:after="480" w:line="460" w:lineRule="atLeast"/>
    </w:pPr>
    <w:rPr>
      <w:rFonts w:eastAsiaTheme="minorEastAsia"/>
      <w:b/>
      <w:sz w:val="36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A53698"/>
    <w:rPr>
      <w:rFonts w:eastAsiaTheme="minorEastAsia"/>
      <w:b/>
      <w:sz w:val="36"/>
    </w:rPr>
  </w:style>
  <w:style w:type="paragraph" w:styleId="Datum">
    <w:name w:val="Date"/>
    <w:basedOn w:val="Standard"/>
    <w:next w:val="Standard"/>
    <w:link w:val="DatumZchn"/>
    <w:uiPriority w:val="21"/>
    <w:rsid w:val="00B9095E"/>
    <w:pPr>
      <w:spacing w:before="840" w:after="600"/>
    </w:pPr>
  </w:style>
  <w:style w:type="character" w:customStyle="1" w:styleId="DatumZchn">
    <w:name w:val="Datum Zchn"/>
    <w:basedOn w:val="Absatz-Standardschriftart"/>
    <w:link w:val="Datum"/>
    <w:uiPriority w:val="21"/>
    <w:rsid w:val="000D2896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6F3E29"/>
    <w:rPr>
      <w:sz w:val="16"/>
    </w:rPr>
  </w:style>
  <w:style w:type="character" w:styleId="Funotenzeichen">
    <w:name w:val="footnote reference"/>
    <w:basedOn w:val="Absatz-Standardschriftart"/>
    <w:uiPriority w:val="79"/>
    <w:semiHidden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5605A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6F3E29"/>
    <w:rPr>
      <w:sz w:val="16"/>
    </w:rPr>
  </w:style>
  <w:style w:type="character" w:styleId="Endnotenzeichen">
    <w:name w:val="endnote reference"/>
    <w:basedOn w:val="Absatz-Standardschriftart"/>
    <w:uiPriority w:val="79"/>
    <w:semiHidden/>
    <w:rsid w:val="00113CB8"/>
    <w:rPr>
      <w:vertAlign w:val="superscript"/>
    </w:rPr>
  </w:style>
  <w:style w:type="paragraph" w:customStyle="1" w:styleId="ListeDotEbene2">
    <w:name w:val="Liste Dot Ebene 2"/>
    <w:basedOn w:val="ListeDotEbene1"/>
    <w:uiPriority w:val="6"/>
    <w:rsid w:val="004C3880"/>
    <w:pPr>
      <w:numPr>
        <w:ilvl w:val="1"/>
      </w:numPr>
    </w:pPr>
  </w:style>
  <w:style w:type="paragraph" w:customStyle="1" w:styleId="ListeDotEbene3">
    <w:name w:val="Liste Dot Ebene 3"/>
    <w:basedOn w:val="ListeDotEbene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CB64E8"/>
    <w:pPr>
      <w:spacing w:before="120" w:after="120" w:line="240" w:lineRule="auto"/>
    </w:pPr>
    <w:rPr>
      <w:iCs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6F3E2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BVgStandard"/>
    <w:uiPriority w:val="4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BVgStandard"/>
    <w:uiPriority w:val="4"/>
    <w:rsid w:val="00F32B93"/>
    <w:pPr>
      <w:numPr>
        <w:ilvl w:val="1"/>
        <w:numId w:val="4"/>
      </w:numPr>
    </w:pPr>
  </w:style>
  <w:style w:type="paragraph" w:customStyle="1" w:styleId="berschrift3nummeriert">
    <w:name w:val="Überschrift 3 nummeriert"/>
    <w:basedOn w:val="berschrift3"/>
    <w:next w:val="SBVgStandard"/>
    <w:uiPriority w:val="4"/>
    <w:rsid w:val="00F600C7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TextmitAbstandnach"/>
    <w:uiPriority w:val="4"/>
    <w:rsid w:val="00F600C7"/>
    <w:pPr>
      <w:numPr>
        <w:ilvl w:val="3"/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7C37E7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bCs/>
      <w:noProof/>
      <w:position w:val="4"/>
    </w:rPr>
  </w:style>
  <w:style w:type="paragraph" w:styleId="Verzeichnis2">
    <w:name w:val="toc 2"/>
    <w:basedOn w:val="Standard"/>
    <w:next w:val="Standard"/>
    <w:autoRedefine/>
    <w:uiPriority w:val="39"/>
    <w:semiHidden/>
    <w:rsid w:val="0051294A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position w:val="4"/>
    </w:rPr>
  </w:style>
  <w:style w:type="paragraph" w:styleId="Verzeichnis3">
    <w:name w:val="toc 3"/>
    <w:basedOn w:val="Standard"/>
    <w:next w:val="Standard"/>
    <w:autoRedefine/>
    <w:uiPriority w:val="39"/>
    <w:semiHidden/>
    <w:rsid w:val="00D32131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position w:val="4"/>
    </w:r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22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ListejurEbene1-A">
    <w:name w:val="Liste jur. Ebene 1 - A"/>
    <w:basedOn w:val="Standard"/>
    <w:uiPriority w:val="13"/>
    <w:rsid w:val="009804FC"/>
    <w:pPr>
      <w:numPr>
        <w:numId w:val="6"/>
      </w:numPr>
    </w:pPr>
  </w:style>
  <w:style w:type="paragraph" w:customStyle="1" w:styleId="ListejurEbene2-I">
    <w:name w:val="Liste jur. Ebene 2 - I."/>
    <w:basedOn w:val="ListejurEbene1-A"/>
    <w:uiPriority w:val="13"/>
    <w:rsid w:val="009804FC"/>
    <w:pPr>
      <w:numPr>
        <w:ilvl w:val="1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Liste123">
    <w:name w:val="Liste 123"/>
    <w:basedOn w:val="Listenabsatz"/>
    <w:uiPriority w:val="7"/>
    <w:qFormat/>
    <w:rsid w:val="00864E23"/>
    <w:pPr>
      <w:numPr>
        <w:ilvl w:val="6"/>
        <w:numId w:val="6"/>
      </w:numPr>
      <w:contextualSpacing w:val="0"/>
    </w:pPr>
  </w:style>
  <w:style w:type="paragraph" w:customStyle="1" w:styleId="ListejurEbene3-1">
    <w:name w:val="Liste jur. Ebene 3 - 1."/>
    <w:basedOn w:val="ListejurEbene2-I"/>
    <w:uiPriority w:val="13"/>
    <w:rsid w:val="005A357F"/>
    <w:pPr>
      <w:numPr>
        <w:ilvl w:val="2"/>
      </w:numPr>
    </w:pPr>
  </w:style>
  <w:style w:type="paragraph" w:customStyle="1" w:styleId="berschrift5nummeriert">
    <w:name w:val="Überschrift 5 nummeriert"/>
    <w:basedOn w:val="berschrift5"/>
    <w:next w:val="Standard"/>
    <w:uiPriority w:val="4"/>
    <w:semiHidden/>
    <w:qFormat/>
    <w:rsid w:val="005A357F"/>
    <w:pPr>
      <w:numPr>
        <w:ilvl w:val="4"/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A0334F"/>
    <w:rPr>
      <w:vanish w:val="0"/>
      <w:color w:val="666666" w:themeColor="text1" w:themeTint="99"/>
    </w:rPr>
  </w:style>
  <w:style w:type="paragraph" w:customStyle="1" w:styleId="ErstelltdurchVorlagenbauerchfrSchweizerischeBankiervereinigung">
    <w:name w:val="Erstellt durch Vorlagenbauer.ch für Schweizerische Bankiervereini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BVgStandard"/>
    <w:uiPriority w:val="90"/>
    <w:semiHidden/>
    <w:rsid w:val="0016774B"/>
    <w:pPr>
      <w:spacing w:line="20" w:lineRule="exact"/>
    </w:pPr>
    <w:rPr>
      <w:sz w:val="2"/>
      <w:szCs w:val="2"/>
    </w:rPr>
  </w:style>
  <w:style w:type="paragraph" w:customStyle="1" w:styleId="TextmitAbstandnach">
    <w:name w:val="Text  mit Abstand nach"/>
    <w:basedOn w:val="Standard"/>
    <w:next w:val="SBVgStandard"/>
    <w:uiPriority w:val="40"/>
    <w:semiHidden/>
    <w:qFormat/>
    <w:rsid w:val="00FE6655"/>
    <w:pPr>
      <w:tabs>
        <w:tab w:val="left" w:pos="680"/>
      </w:tabs>
      <w:spacing w:after="180"/>
    </w:pPr>
    <w:rPr>
      <w:color w:val="auto"/>
    </w:rPr>
  </w:style>
  <w:style w:type="paragraph" w:customStyle="1" w:styleId="Titel24Pt">
    <w:name w:val="Titel 24 Pt"/>
    <w:basedOn w:val="Standard"/>
    <w:next w:val="SBVgStandard"/>
    <w:uiPriority w:val="17"/>
    <w:rsid w:val="00A53698"/>
    <w:pPr>
      <w:spacing w:before="360" w:after="240" w:line="580" w:lineRule="atLeast"/>
    </w:pPr>
    <w:rPr>
      <w:b/>
      <w:sz w:val="48"/>
      <w:szCs w:val="48"/>
    </w:rPr>
  </w:style>
  <w:style w:type="paragraph" w:customStyle="1" w:styleId="Titel12PtVERSAL">
    <w:name w:val="Titel 12 Pt VERSAL"/>
    <w:basedOn w:val="Standard"/>
    <w:next w:val="SBVgStandard"/>
    <w:uiPriority w:val="19"/>
    <w:rsid w:val="00A53698"/>
    <w:pPr>
      <w:spacing w:line="340" w:lineRule="atLeast"/>
    </w:pPr>
    <w:rPr>
      <w:b/>
      <w:bCs/>
      <w:caps/>
      <w:spacing w:val="12"/>
      <w:sz w:val="24"/>
    </w:rPr>
  </w:style>
  <w:style w:type="paragraph" w:customStyle="1" w:styleId="ListeDotEbene4">
    <w:name w:val="Liste Dot Ebene 4"/>
    <w:basedOn w:val="ListeDotEbene1"/>
    <w:uiPriority w:val="6"/>
    <w:rsid w:val="00F06BC6"/>
    <w:pPr>
      <w:numPr>
        <w:ilvl w:val="3"/>
      </w:numPr>
    </w:pPr>
  </w:style>
  <w:style w:type="paragraph" w:customStyle="1" w:styleId="ListejurEbene4-a">
    <w:name w:val="Liste jur. Ebene 4 - a)"/>
    <w:basedOn w:val="Standard"/>
    <w:uiPriority w:val="13"/>
    <w:rsid w:val="00347994"/>
    <w:pPr>
      <w:numPr>
        <w:ilvl w:val="3"/>
        <w:numId w:val="6"/>
      </w:numPr>
    </w:pPr>
  </w:style>
  <w:style w:type="paragraph" w:customStyle="1" w:styleId="ListejurEbene5-aa">
    <w:name w:val="Liste jur. Ebene 5 - aa)"/>
    <w:basedOn w:val="Standard"/>
    <w:uiPriority w:val="13"/>
    <w:rsid w:val="00347994"/>
    <w:pPr>
      <w:numPr>
        <w:ilvl w:val="4"/>
        <w:numId w:val="6"/>
      </w:numPr>
    </w:pPr>
  </w:style>
  <w:style w:type="paragraph" w:customStyle="1" w:styleId="ListejurEbene6-1">
    <w:name w:val="Liste jur. Ebene 6 - (1)"/>
    <w:basedOn w:val="Standard"/>
    <w:uiPriority w:val="13"/>
    <w:rsid w:val="00347994"/>
    <w:pPr>
      <w:numPr>
        <w:ilvl w:val="5"/>
        <w:numId w:val="6"/>
      </w:numPr>
    </w:pPr>
  </w:style>
  <w:style w:type="table" w:customStyle="1" w:styleId="SBVTabelleGrau">
    <w:name w:val="SBV Tabelle Grau"/>
    <w:basedOn w:val="NormaleTabelle"/>
    <w:uiPriority w:val="99"/>
    <w:rsid w:val="00001AEE"/>
    <w:pPr>
      <w:spacing w:after="120"/>
    </w:pPr>
    <w:tblPr>
      <w:tblStyleRowBandSize w:val="1"/>
      <w:tblBorders>
        <w:top w:val="single" w:sz="4" w:space="0" w:color="BDBFC1"/>
        <w:left w:val="single" w:sz="4" w:space="0" w:color="BDBFC1"/>
        <w:bottom w:val="single" w:sz="4" w:space="0" w:color="BDBFC1"/>
        <w:right w:val="single" w:sz="4" w:space="0" w:color="BDBFC1"/>
        <w:insideH w:val="single" w:sz="4" w:space="0" w:color="BDBFC1"/>
        <w:insideV w:val="single" w:sz="4" w:space="0" w:color="BDBFC1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BDBFC1"/>
          <w:left w:val="single" w:sz="4" w:space="0" w:color="BDBFC1"/>
          <w:bottom w:val="single" w:sz="4" w:space="0" w:color="BDBFC1"/>
          <w:right w:val="single" w:sz="4" w:space="0" w:color="BDBFC1"/>
          <w:insideH w:val="nil"/>
          <w:insideV w:val="single" w:sz="4" w:space="0" w:color="BDBFC1"/>
          <w:tl2br w:val="nil"/>
          <w:tr2bl w:val="nil"/>
        </w:tcBorders>
        <w:shd w:val="clear" w:color="auto" w:fill="8E8F91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BDBFC1"/>
          <w:left w:val="single" w:sz="4" w:space="0" w:color="BDBFC1"/>
          <w:bottom w:val="single" w:sz="4" w:space="0" w:color="BDBFC1"/>
          <w:right w:val="single" w:sz="4" w:space="0" w:color="BDBFC1"/>
          <w:insideH w:val="nil"/>
          <w:insideV w:val="single" w:sz="4" w:space="0" w:color="BDBFC1"/>
          <w:tl2br w:val="nil"/>
          <w:tr2bl w:val="nil"/>
        </w:tcBorders>
        <w:shd w:val="clear" w:color="auto" w:fill="ECEFF1"/>
      </w:tcPr>
    </w:tblStylePr>
  </w:style>
  <w:style w:type="table" w:customStyle="1" w:styleId="SBVTabelleBlue">
    <w:name w:val="SBV Tabelle Blue"/>
    <w:basedOn w:val="NormaleTabelle"/>
    <w:uiPriority w:val="99"/>
    <w:rsid w:val="00862914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1B6073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6DA3B3"/>
          <w:left w:val="single" w:sz="4" w:space="0" w:color="6DA3B3"/>
          <w:bottom w:val="single" w:sz="4" w:space="0" w:color="6DA3B3"/>
          <w:right w:val="single" w:sz="4" w:space="0" w:color="6DA3B3"/>
          <w:insideH w:val="nil"/>
          <w:insideV w:val="single" w:sz="4" w:space="0" w:color="6DA3B3"/>
          <w:tl2br w:val="nil"/>
          <w:tr2bl w:val="nil"/>
        </w:tcBorders>
        <w:shd w:val="clear" w:color="auto" w:fill="BEF1FF"/>
      </w:tcPr>
    </w:tblStylePr>
    <w:tblStylePr w:type="band2Horz">
      <w:tblPr/>
      <w:tcPr>
        <w:tcBorders>
          <w:top w:val="single" w:sz="4" w:space="0" w:color="6DA3B3"/>
          <w:left w:val="single" w:sz="4" w:space="0" w:color="6DA3B3"/>
          <w:bottom w:val="single" w:sz="4" w:space="0" w:color="6DA3B3"/>
          <w:right w:val="single" w:sz="4" w:space="0" w:color="6DA3B3"/>
          <w:insideH w:val="nil"/>
          <w:insideV w:val="single" w:sz="4" w:space="0" w:color="6DA3B3"/>
          <w:tl2br w:val="nil"/>
          <w:tr2bl w:val="nil"/>
        </w:tcBorders>
      </w:tcPr>
    </w:tblStylePr>
  </w:style>
  <w:style w:type="table" w:customStyle="1" w:styleId="SBVTabelleGreen">
    <w:name w:val="SBV Tabelle Green"/>
    <w:basedOn w:val="NormaleTabelle"/>
    <w:uiPriority w:val="99"/>
    <w:rsid w:val="00702728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  <w:shd w:val="clear" w:color="auto" w:fill="437B48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  <w:shd w:val="clear" w:color="auto" w:fill="B9EFC2"/>
      </w:tcPr>
    </w:tblStylePr>
    <w:tblStylePr w:type="band2Horz"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</w:tcPr>
    </w:tblStylePr>
  </w:style>
  <w:style w:type="table" w:customStyle="1" w:styleId="SBVTabelleSand">
    <w:name w:val="SBV Tabelle Sand"/>
    <w:basedOn w:val="NormaleTabelle"/>
    <w:uiPriority w:val="99"/>
    <w:rsid w:val="00702728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  <w:shd w:val="clear" w:color="auto" w:fill="988E75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  <w:shd w:val="clear" w:color="auto" w:fill="ECDDBD"/>
      </w:tcPr>
    </w:tblStylePr>
    <w:tblStylePr w:type="band2Horz"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</w:tcPr>
    </w:tblStylePr>
  </w:style>
  <w:style w:type="character" w:styleId="NichtaufgelsteErwhnung">
    <w:name w:val="Unresolved Mention"/>
    <w:basedOn w:val="Absatz-Standardschriftart"/>
    <w:uiPriority w:val="79"/>
    <w:semiHidden/>
    <w:rsid w:val="00F7541C"/>
    <w:rPr>
      <w:color w:val="605E5C"/>
      <w:shd w:val="clear" w:color="auto" w:fill="E1DFDD"/>
    </w:rPr>
  </w:style>
  <w:style w:type="paragraph" w:customStyle="1" w:styleId="SBVgStandard">
    <w:name w:val="SBVg Standard"/>
    <w:basedOn w:val="Standard"/>
    <w:uiPriority w:val="1"/>
    <w:qFormat/>
    <w:rsid w:val="003D6A43"/>
    <w:pPr>
      <w:tabs>
        <w:tab w:val="left" w:pos="680"/>
      </w:tabs>
      <w:spacing w:before="120" w:after="120"/>
    </w:pPr>
  </w:style>
  <w:style w:type="paragraph" w:customStyle="1" w:styleId="12PtText">
    <w:name w:val="12 Pt Text"/>
    <w:basedOn w:val="Standard"/>
    <w:next w:val="SBVgStandard"/>
    <w:uiPriority w:val="21"/>
    <w:rsid w:val="00453B57"/>
    <w:pPr>
      <w:tabs>
        <w:tab w:val="left" w:pos="680"/>
      </w:tabs>
      <w:spacing w:after="60" w:line="360" w:lineRule="atLeast"/>
    </w:pPr>
    <w:rPr>
      <w:sz w:val="24"/>
      <w:szCs w:val="24"/>
    </w:rPr>
  </w:style>
  <w:style w:type="table" w:customStyle="1" w:styleId="TabelleohneRahmenhellgrau">
    <w:name w:val="Tabelle ohne Rahmen hellgrau"/>
    <w:basedOn w:val="NormaleTabelle"/>
    <w:uiPriority w:val="99"/>
    <w:rsid w:val="00CA1B26"/>
    <w:tblPr>
      <w:tblCellMar>
        <w:left w:w="0" w:type="dxa"/>
        <w:right w:w="28" w:type="dxa"/>
      </w:tblCellMar>
    </w:tblPr>
    <w:tcPr>
      <w:shd w:val="clear" w:color="auto" w:fill="F2F2F2"/>
    </w:tcPr>
  </w:style>
  <w:style w:type="paragraph" w:customStyle="1" w:styleId="StyleRefDok-Titel">
    <w:name w:val="StyleRef Dok-Titel"/>
    <w:basedOn w:val="Standard"/>
    <w:next w:val="Standard"/>
    <w:uiPriority w:val="36"/>
    <w:semiHidden/>
    <w:qFormat/>
    <w:rsid w:val="00CA1B26"/>
  </w:style>
  <w:style w:type="table" w:customStyle="1" w:styleId="SBVDisclaimer">
    <w:name w:val="SBV Disclaimer"/>
    <w:basedOn w:val="NormaleTabelle"/>
    <w:uiPriority w:val="99"/>
    <w:rsid w:val="00D4142D"/>
    <w:rPr>
      <w:color w:val="7F7F7F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85" w:type="dxa"/>
        <w:left w:w="142" w:type="dxa"/>
        <w:bottom w:w="170" w:type="dxa"/>
        <w:right w:w="142" w:type="dxa"/>
      </w:tblCellMar>
    </w:tblPr>
  </w:style>
  <w:style w:type="paragraph" w:customStyle="1" w:styleId="StyleRefDok-Datum">
    <w:name w:val="StyleRef Dok-Datum"/>
    <w:basedOn w:val="Standard"/>
    <w:next w:val="Standard"/>
    <w:uiPriority w:val="36"/>
    <w:semiHidden/>
    <w:qFormat/>
    <w:rsid w:val="00CA1B26"/>
  </w:style>
  <w:style w:type="table" w:customStyle="1" w:styleId="TabelleohneRahmendunkelgrau">
    <w:name w:val="Tabelle ohne Rahmen dunkelgrau"/>
    <w:basedOn w:val="NormaleTabelle"/>
    <w:uiPriority w:val="99"/>
    <w:rsid w:val="001870CA"/>
    <w:tblPr>
      <w:tblCellMar>
        <w:left w:w="0" w:type="dxa"/>
        <w:right w:w="28" w:type="dxa"/>
      </w:tblCellMar>
    </w:tblPr>
    <w:tcPr>
      <w:shd w:val="clear" w:color="auto" w:fill="D9D9D9"/>
    </w:tcPr>
  </w:style>
  <w:style w:type="paragraph" w:customStyle="1" w:styleId="Liste11">
    <w:name w:val="Liste 1.1"/>
    <w:basedOn w:val="Liste123"/>
    <w:uiPriority w:val="8"/>
    <w:rsid w:val="00030339"/>
    <w:pPr>
      <w:numPr>
        <w:ilvl w:val="7"/>
      </w:numPr>
    </w:pPr>
  </w:style>
  <w:style w:type="paragraph" w:customStyle="1" w:styleId="Listeabc">
    <w:name w:val="Liste abc"/>
    <w:basedOn w:val="Standard"/>
    <w:uiPriority w:val="9"/>
    <w:qFormat/>
    <w:rsid w:val="002858F1"/>
    <w:pPr>
      <w:numPr>
        <w:ilvl w:val="8"/>
        <w:numId w:val="6"/>
      </w:numPr>
    </w:pPr>
  </w:style>
  <w:style w:type="character" w:customStyle="1" w:styleId="Anpassungrotdurchgestrichen">
    <w:name w:val="Anpassung rot durchgestrichen"/>
    <w:basedOn w:val="Absatz-Standardschriftart"/>
    <w:uiPriority w:val="23"/>
    <w:rsid w:val="00CC3DA3"/>
    <w:rPr>
      <w:strike/>
      <w:color w:val="E30613" w:themeColor="accent1"/>
    </w:rPr>
  </w:style>
  <w:style w:type="character" w:customStyle="1" w:styleId="Anpassungblauunterstrichen">
    <w:name w:val="Anpassung blau unterstrichen"/>
    <w:basedOn w:val="Absatz-Standardschriftart"/>
    <w:uiPriority w:val="23"/>
    <w:rsid w:val="00CC3DA3"/>
    <w:rPr>
      <w:color w:val="00576F" w:themeColor="accent3" w:themeShade="40"/>
      <w:u w:val="single"/>
    </w:rPr>
  </w:style>
  <w:style w:type="table" w:customStyle="1" w:styleId="SBVSidecar-Tabelle">
    <w:name w:val="SBV Sidecar-Tabelle"/>
    <w:basedOn w:val="NormaleTabelle"/>
    <w:uiPriority w:val="99"/>
    <w:rsid w:val="008E1D05"/>
    <w:pPr>
      <w:spacing w:line="488" w:lineRule="exact"/>
    </w:pPr>
    <w:rPr>
      <w:position w:val="4"/>
    </w:rPr>
    <w:tblPr>
      <w:tblCellMar>
        <w:left w:w="0" w:type="dxa"/>
        <w:bottom w:w="6" w:type="dxa"/>
        <w:right w:w="11" w:type="dxa"/>
      </w:tblCellMar>
    </w:tblPr>
  </w:style>
  <w:style w:type="paragraph" w:customStyle="1" w:styleId="Traktanden-Text">
    <w:name w:val="Traktanden-Text"/>
    <w:basedOn w:val="Standard"/>
    <w:uiPriority w:val="38"/>
    <w:rsid w:val="00EA37C3"/>
    <w:pPr>
      <w:pBdr>
        <w:between w:val="single" w:sz="2" w:space="1" w:color="auto"/>
      </w:pBdr>
    </w:pPr>
    <w:rPr>
      <w:position w:val="4"/>
    </w:rPr>
  </w:style>
  <w:style w:type="paragraph" w:customStyle="1" w:styleId="berschriftabc">
    <w:name w:val="Überschrift abc"/>
    <w:basedOn w:val="berschrift3"/>
    <w:next w:val="TextmitAbstandnach"/>
    <w:uiPriority w:val="4"/>
    <w:rsid w:val="00FC158C"/>
    <w:pPr>
      <w:numPr>
        <w:numId w:val="16"/>
      </w:numPr>
    </w:pPr>
  </w:style>
  <w:style w:type="paragraph" w:customStyle="1" w:styleId="Zwischentabellenabstand">
    <w:name w:val="Zwischentabellenabstand"/>
    <w:basedOn w:val="Standard"/>
    <w:next w:val="SBVgStandard"/>
    <w:uiPriority w:val="90"/>
    <w:semiHidden/>
    <w:rsid w:val="00972E74"/>
    <w:pPr>
      <w:spacing w:line="170" w:lineRule="exact"/>
    </w:pPr>
    <w:rPr>
      <w:color w:val="FFFFFF" w:themeColor="background1"/>
      <w:sz w:val="17"/>
      <w:szCs w:val="17"/>
    </w:rPr>
  </w:style>
  <w:style w:type="paragraph" w:customStyle="1" w:styleId="Aufzhlung1">
    <w:name w:val="Aufzählung 1"/>
    <w:basedOn w:val="Listenabsatz"/>
    <w:uiPriority w:val="6"/>
    <w:semiHidden/>
    <w:rsid w:val="00EF4881"/>
    <w:pPr>
      <w:ind w:left="170" w:hanging="170"/>
    </w:pPr>
    <w:rPr>
      <w:color w:val="auto"/>
    </w:rPr>
  </w:style>
  <w:style w:type="table" w:customStyle="1" w:styleId="SBVgTabelleneutral">
    <w:name w:val="SBVg Tabelle neutral"/>
    <w:basedOn w:val="NormaleTabelle"/>
    <w:uiPriority w:val="99"/>
    <w:rsid w:val="00665B5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Traktandenliste123">
    <w:name w:val="Traktandenliste 123"/>
    <w:basedOn w:val="Standard"/>
    <w:uiPriority w:val="36"/>
    <w:rsid w:val="00EA37C3"/>
    <w:pPr>
      <w:numPr>
        <w:numId w:val="19"/>
      </w:numPr>
    </w:pPr>
  </w:style>
  <w:style w:type="paragraph" w:customStyle="1" w:styleId="Traktandenliste11">
    <w:name w:val="Traktandenliste 1.1"/>
    <w:basedOn w:val="Traktandenliste123"/>
    <w:uiPriority w:val="37"/>
    <w:rsid w:val="00020ED9"/>
    <w:pPr>
      <w:numPr>
        <w:ilvl w:val="1"/>
      </w:numPr>
    </w:pPr>
  </w:style>
  <w:style w:type="table" w:customStyle="1" w:styleId="SBVgTraktandenliste">
    <w:name w:val="SBVg Traktandenliste"/>
    <w:basedOn w:val="NormaleTabelle"/>
    <w:uiPriority w:val="99"/>
    <w:rsid w:val="008E28D9"/>
    <w:tblPr>
      <w:tblCellMar>
        <w:top w:w="57" w:type="dxa"/>
        <w:left w:w="0" w:type="dxa"/>
        <w:bottom w:w="85" w:type="dxa"/>
        <w:right w:w="57" w:type="dxa"/>
      </w:tblCellMar>
    </w:tblPr>
    <w:tcPr>
      <w:shd w:val="clear" w:color="auto" w:fill="D9D9D9"/>
    </w:tcPr>
  </w:style>
  <w:style w:type="paragraph" w:styleId="berarbeitung">
    <w:name w:val="Revision"/>
    <w:hidden/>
    <w:uiPriority w:val="99"/>
    <w:semiHidden/>
    <w:rsid w:val="00234315"/>
    <w:pPr>
      <w:spacing w:line="240" w:lineRule="auto"/>
    </w:pPr>
  </w:style>
  <w:style w:type="character" w:styleId="Kommentarzeichen">
    <w:name w:val="annotation reference"/>
    <w:basedOn w:val="Absatz-Standardschriftart"/>
    <w:uiPriority w:val="79"/>
    <w:semiHidden/>
    <w:rsid w:val="005B3A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rsid w:val="005B3A2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5B3A2A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rsid w:val="005B3A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5B3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F1239EE75A1C4B8ED1CD7331D27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C889E-5DC1-754B-A19A-F71AFF07C07A}"/>
      </w:docPartPr>
      <w:docPartBody>
        <w:p w:rsidR="006A4B97" w:rsidRDefault="000144BF" w:rsidP="000144BF">
          <w:pPr>
            <w:pStyle w:val="0CF1239EE75A1C4B8ED1CD7331D27978"/>
          </w:pPr>
          <w:r w:rsidRPr="00C031D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51345DD78034C1C948BD5868B123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BED37-308E-4BA8-9B2E-5D431E89E93F}"/>
      </w:docPartPr>
      <w:docPartBody>
        <w:p w:rsidR="002E6A54" w:rsidRDefault="002E6A54" w:rsidP="002E6A54">
          <w:pPr>
            <w:pStyle w:val="B51345DD78034C1C948BD5868B123646"/>
          </w:pPr>
          <w:r w:rsidRPr="00C031D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55864A896354D4C95DCF1593F314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770CC-7B4C-4E13-B769-B098DEE27BED}"/>
      </w:docPartPr>
      <w:docPartBody>
        <w:p w:rsidR="002E6A54" w:rsidRDefault="002E6A54" w:rsidP="002E6A54">
          <w:pPr>
            <w:pStyle w:val="655864A896354D4C95DCF1593F3148FF"/>
          </w:pPr>
          <w:r w:rsidRPr="00C031D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F"/>
    <w:rsid w:val="000144BF"/>
    <w:rsid w:val="000F496E"/>
    <w:rsid w:val="001817C7"/>
    <w:rsid w:val="00284204"/>
    <w:rsid w:val="002E6A54"/>
    <w:rsid w:val="00345062"/>
    <w:rsid w:val="003739C9"/>
    <w:rsid w:val="003A7677"/>
    <w:rsid w:val="006A4B97"/>
    <w:rsid w:val="007212F0"/>
    <w:rsid w:val="00876ABB"/>
    <w:rsid w:val="00D5247F"/>
    <w:rsid w:val="00D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rsid w:val="002E6A54"/>
    <w:rPr>
      <w:vanish w:val="0"/>
      <w:color w:val="666666" w:themeColor="text1" w:themeTint="99"/>
    </w:rPr>
  </w:style>
  <w:style w:type="paragraph" w:customStyle="1" w:styleId="0CF1239EE75A1C4B8ED1CD7331D27978">
    <w:name w:val="0CF1239EE75A1C4B8ED1CD7331D27978"/>
    <w:rsid w:val="000144BF"/>
  </w:style>
  <w:style w:type="paragraph" w:customStyle="1" w:styleId="B51345DD78034C1C948BD5868B123646">
    <w:name w:val="B51345DD78034C1C948BD5868B123646"/>
    <w:rsid w:val="002E6A54"/>
    <w:pPr>
      <w:spacing w:after="160" w:line="278" w:lineRule="auto"/>
    </w:pPr>
    <w:rPr>
      <w:lang w:eastAsia="de-CH"/>
    </w:rPr>
  </w:style>
  <w:style w:type="paragraph" w:customStyle="1" w:styleId="655864A896354D4C95DCF1593F3148FF">
    <w:name w:val="655864A896354D4C95DCF1593F3148FF"/>
    <w:rsid w:val="002E6A54"/>
    <w:pPr>
      <w:spacing w:after="160" w:line="278" w:lineRule="auto"/>
    </w:pPr>
    <w:rPr>
      <w:lang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3">
      <a:dk1>
        <a:srgbClr val="000000"/>
      </a:dk1>
      <a:lt1>
        <a:sysClr val="window" lastClr="FFFFFF"/>
      </a:lt1>
      <a:dk2>
        <a:srgbClr val="5E6060"/>
      </a:dk2>
      <a:lt2>
        <a:srgbClr val="D4D7D9"/>
      </a:lt2>
      <a:accent1>
        <a:srgbClr val="E30613"/>
      </a:accent1>
      <a:accent2>
        <a:srgbClr val="FFB7A6"/>
      </a:accent2>
      <a:accent3>
        <a:srgbClr val="BEF1FF"/>
      </a:accent3>
      <a:accent4>
        <a:srgbClr val="B9EFC2"/>
      </a:accent4>
      <a:accent5>
        <a:srgbClr val="ECDDBD"/>
      </a:accent5>
      <a:accent6>
        <a:srgbClr val="ECEFF1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50c80c-2343-4752-87a1-0295a5e1c15b" xsi:nil="true"/>
    <lcf76f155ced4ddcb4097134ff3c332f xmlns="2b792618-304b-4ec3-8cfc-174af6b70a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42E426666FC4D9F371EE361DEA8E6" ma:contentTypeVersion="14" ma:contentTypeDescription="Create a new document." ma:contentTypeScope="" ma:versionID="5b8792d472878ffd694c51506d2fda8b">
  <xsd:schema xmlns:xsd="http://www.w3.org/2001/XMLSchema" xmlns:xs="http://www.w3.org/2001/XMLSchema" xmlns:p="http://schemas.microsoft.com/office/2006/metadata/properties" xmlns:ns2="2b792618-304b-4ec3-8cfc-174af6b70a3d" xmlns:ns3="5050c80c-2343-4752-87a1-0295a5e1c15b" targetNamespace="http://schemas.microsoft.com/office/2006/metadata/properties" ma:root="true" ma:fieldsID="953ab1997d5a038b9f55d2639f0f50f6" ns2:_="" ns3:_="">
    <xsd:import namespace="2b792618-304b-4ec3-8cfc-174af6b70a3d"/>
    <xsd:import namespace="5050c80c-2343-4752-87a1-0295a5e1c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2618-304b-4ec3-8cfc-174af6b70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6c4dc70-052e-4066-bdd4-713df29e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80c-2343-4752-87a1-0295a5e1c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d5f4b3f-0eb8-418b-a5cc-aaa9784b282a}" ma:internalName="TaxCatchAll" ma:showField="CatchAllData" ma:web="5050c80c-2343-4752-87a1-0295a5e1c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050c80c-2343-4752-87a1-0295a5e1c15b"/>
    <ds:schemaRef ds:uri="2b792618-304b-4ec3-8cfc-174af6b70a3d"/>
  </ds:schemaRefs>
</ds:datastoreItem>
</file>

<file path=customXml/itemProps2.xml><?xml version="1.0" encoding="utf-8"?>
<ds:datastoreItem xmlns:ds="http://schemas.openxmlformats.org/officeDocument/2006/customXml" ds:itemID="{BF6CDFA6-9FDB-4330-ABFB-9DA1D15FA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92618-304b-4ec3-8cfc-174af6b70a3d"/>
    <ds:schemaRef ds:uri="5050c80c-2343-4752-87a1-0295a5e1c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 Claudia</dc:creator>
  <cp:keywords/>
  <dc:description/>
  <cp:lastModifiedBy>Rafael Giobbi</cp:lastModifiedBy>
  <cp:revision>4</cp:revision>
  <dcterms:created xsi:type="dcterms:W3CDTF">2024-05-31T09:49:00Z</dcterms:created>
  <dcterms:modified xsi:type="dcterms:W3CDTF">2024-06-05T09:28:00Z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0x01010075142E426666FC4D9F371EE361DEA8E6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f3732d58-8c18-4bab-8f62-1159a69060e9_Enabled">
    <vt:lpwstr>true</vt:lpwstr>
  </property>
  <property fmtid="{D5CDD505-2E9C-101B-9397-08002B2CF9AE}" pid="11" name="MSIP_Label_f3732d58-8c18-4bab-8f62-1159a69060e9_SetDate">
    <vt:lpwstr>2023-12-22T07:57:45Z</vt:lpwstr>
  </property>
  <property fmtid="{D5CDD505-2E9C-101B-9397-08002B2CF9AE}" pid="12" name="MSIP_Label_f3732d58-8c18-4bab-8f62-1159a69060e9_Method">
    <vt:lpwstr>Privileged</vt:lpwstr>
  </property>
  <property fmtid="{D5CDD505-2E9C-101B-9397-08002B2CF9AE}" pid="13" name="MSIP_Label_f3732d58-8c18-4bab-8f62-1159a69060e9_Name">
    <vt:lpwstr>f3732d58-8c18-4bab-8f62-1159a69060e9</vt:lpwstr>
  </property>
  <property fmtid="{D5CDD505-2E9C-101B-9397-08002B2CF9AE}" pid="14" name="MSIP_Label_f3732d58-8c18-4bab-8f62-1159a69060e9_SiteId">
    <vt:lpwstr>d0df3d96-c065-41c3-8c0b-5dcaa460ec33</vt:lpwstr>
  </property>
  <property fmtid="{D5CDD505-2E9C-101B-9397-08002B2CF9AE}" pid="15" name="MSIP_Label_f3732d58-8c18-4bab-8f62-1159a69060e9_ActionId">
    <vt:lpwstr>df3a0e06-a32c-4fdf-a79c-f65916a47427</vt:lpwstr>
  </property>
  <property fmtid="{D5CDD505-2E9C-101B-9397-08002B2CF9AE}" pid="16" name="MSIP_Label_f3732d58-8c18-4bab-8f62-1159a69060e9_ContentBits">
    <vt:lpwstr>0</vt:lpwstr>
  </property>
  <property fmtid="{D5CDD505-2E9C-101B-9397-08002B2CF9AE}" pid="17" name="MediaServiceImageTags">
    <vt:lpwstr/>
  </property>
</Properties>
</file>