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427" w14:textId="162C92FC" w:rsidR="00F73698" w:rsidRPr="0031176E" w:rsidRDefault="00B56315" w:rsidP="00D157D8">
      <w:pPr>
        <w:pStyle w:val="Titel24Pt"/>
        <w:spacing w:before="0"/>
        <w:rPr>
          <w:b w:val="0"/>
          <w:bCs/>
          <w:sz w:val="36"/>
          <w:szCs w:val="36"/>
        </w:rPr>
      </w:pPr>
      <w:r w:rsidRPr="0031176E">
        <w:rPr>
          <w:b w:val="0"/>
          <w:bCs/>
          <w:sz w:val="36"/>
          <w:szCs w:val="36"/>
        </w:rPr>
        <w:t xml:space="preserve">Leitfaden </w:t>
      </w:r>
      <w:r w:rsidR="00766190" w:rsidRPr="0031176E">
        <w:rPr>
          <w:b w:val="0"/>
          <w:bCs/>
          <w:sz w:val="36"/>
          <w:szCs w:val="36"/>
        </w:rPr>
        <w:t>Zwischen</w:t>
      </w:r>
      <w:r w:rsidRPr="0031176E">
        <w:rPr>
          <w:b w:val="0"/>
          <w:bCs/>
          <w:sz w:val="36"/>
          <w:szCs w:val="36"/>
        </w:rPr>
        <w:t>gespräch mit Auszubildenden</w:t>
      </w:r>
    </w:p>
    <w:p w14:paraId="388DAD90" w14:textId="77777777" w:rsidR="00A57DF3" w:rsidRPr="00B56315" w:rsidRDefault="00A57DF3" w:rsidP="00A57DF3">
      <w:pPr>
        <w:pStyle w:val="SBVgStandard"/>
      </w:pPr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A57DF3" w:rsidRPr="00700C5C" w14:paraId="114FF450" w14:textId="77777777" w:rsidTr="00AA0236">
        <w:tc>
          <w:tcPr>
            <w:tcW w:w="3969" w:type="dxa"/>
          </w:tcPr>
          <w:p w14:paraId="2E484D72" w14:textId="77777777" w:rsidR="00A57DF3" w:rsidRPr="0031176E" w:rsidRDefault="00A57DF3" w:rsidP="00AA0236">
            <w:pPr>
              <w:pStyle w:val="SBVgStandard"/>
            </w:pPr>
            <w:r w:rsidRPr="0031176E">
              <w:t>Name, Vorname Auszubildende(r):</w:t>
            </w:r>
          </w:p>
        </w:tc>
        <w:tc>
          <w:tcPr>
            <w:tcW w:w="5670" w:type="dxa"/>
          </w:tcPr>
          <w:p w14:paraId="26CFE9FA" w14:textId="77777777" w:rsidR="00A57DF3" w:rsidRPr="00700C5C" w:rsidRDefault="00A57DF3" w:rsidP="00AA0236">
            <w:pPr>
              <w:pStyle w:val="SBVgStandard"/>
            </w:pPr>
          </w:p>
        </w:tc>
      </w:tr>
      <w:tr w:rsidR="00A57DF3" w:rsidRPr="00700C5C" w14:paraId="4F966C40" w14:textId="77777777" w:rsidTr="00AA0236">
        <w:tc>
          <w:tcPr>
            <w:tcW w:w="3969" w:type="dxa"/>
          </w:tcPr>
          <w:p w14:paraId="435C6865" w14:textId="77777777" w:rsidR="00A57DF3" w:rsidRPr="0031176E" w:rsidRDefault="00A57DF3" w:rsidP="00AA0236">
            <w:pPr>
              <w:pStyle w:val="SBVgStandard"/>
            </w:pPr>
            <w:r w:rsidRPr="0031176E">
              <w:t>Name, Vorname Praxisausbildner(in):</w:t>
            </w:r>
          </w:p>
        </w:tc>
        <w:tc>
          <w:tcPr>
            <w:tcW w:w="5670" w:type="dxa"/>
          </w:tcPr>
          <w:p w14:paraId="4B1DC188" w14:textId="77777777" w:rsidR="00A57DF3" w:rsidRPr="00700C5C" w:rsidRDefault="00A57DF3" w:rsidP="00AA0236">
            <w:pPr>
              <w:pStyle w:val="SBVgStandard"/>
            </w:pPr>
          </w:p>
        </w:tc>
      </w:tr>
      <w:tr w:rsidR="00044F16" w:rsidRPr="00700C5C" w14:paraId="13B42CA4" w14:textId="77777777" w:rsidTr="00AA0236">
        <w:tc>
          <w:tcPr>
            <w:tcW w:w="3969" w:type="dxa"/>
          </w:tcPr>
          <w:p w14:paraId="2C2A7E78" w14:textId="3222261C" w:rsidR="00044F16" w:rsidRPr="0031176E" w:rsidRDefault="00044F16" w:rsidP="00AA0236">
            <w:pPr>
              <w:pStyle w:val="SBVgStandard"/>
            </w:pPr>
            <w:r w:rsidRPr="0031176E">
              <w:t>Ausbildung und Lehrjahr</w:t>
            </w:r>
            <w:r w:rsidR="00F40D30" w:rsidRPr="0031176E">
              <w:t>:</w:t>
            </w:r>
          </w:p>
        </w:tc>
        <w:tc>
          <w:tcPr>
            <w:tcW w:w="5670" w:type="dxa"/>
          </w:tcPr>
          <w:p w14:paraId="7542834E" w14:textId="77777777" w:rsidR="00044F16" w:rsidRPr="00700C5C" w:rsidRDefault="00044F16" w:rsidP="00AA0236">
            <w:pPr>
              <w:pStyle w:val="SBVgStandard"/>
            </w:pPr>
          </w:p>
        </w:tc>
      </w:tr>
      <w:tr w:rsidR="00A57DF3" w:rsidRPr="00700C5C" w14:paraId="7992D2F7" w14:textId="77777777" w:rsidTr="00AA0236">
        <w:tc>
          <w:tcPr>
            <w:tcW w:w="3969" w:type="dxa"/>
          </w:tcPr>
          <w:p w14:paraId="58C3B807" w14:textId="77777777" w:rsidR="00A57DF3" w:rsidRPr="0031176E" w:rsidRDefault="00A57DF3" w:rsidP="00AA0236">
            <w:pPr>
              <w:pStyle w:val="SBVgStandard"/>
            </w:pPr>
            <w:r w:rsidRPr="0031176E">
              <w:t>Abteilung:</w:t>
            </w:r>
          </w:p>
        </w:tc>
        <w:tc>
          <w:tcPr>
            <w:tcW w:w="5670" w:type="dxa"/>
          </w:tcPr>
          <w:p w14:paraId="6777CA25" w14:textId="77777777" w:rsidR="00A57DF3" w:rsidRPr="00700C5C" w:rsidRDefault="00A57DF3" w:rsidP="00AA0236">
            <w:pPr>
              <w:pStyle w:val="SBVgStandard"/>
            </w:pPr>
          </w:p>
        </w:tc>
      </w:tr>
      <w:tr w:rsidR="00C95CBF" w:rsidRPr="00700C5C" w14:paraId="1AB7BAC3" w14:textId="77777777" w:rsidTr="00AA0236">
        <w:tc>
          <w:tcPr>
            <w:tcW w:w="3969" w:type="dxa"/>
          </w:tcPr>
          <w:p w14:paraId="2D11A4DF" w14:textId="0E569BCF" w:rsidR="00C95CBF" w:rsidRPr="0031176E" w:rsidRDefault="00C95CBF" w:rsidP="00C95CBF">
            <w:pPr>
              <w:pStyle w:val="SBVgStandard"/>
            </w:pPr>
            <w:r w:rsidRPr="0031176E">
              <w:t>Einsatz von – bis:</w:t>
            </w:r>
          </w:p>
        </w:tc>
        <w:tc>
          <w:tcPr>
            <w:tcW w:w="5670" w:type="dxa"/>
          </w:tcPr>
          <w:p w14:paraId="18EEC2E6" w14:textId="77777777" w:rsidR="00C95CBF" w:rsidRPr="00700C5C" w:rsidRDefault="00C95CBF" w:rsidP="00C95CBF">
            <w:pPr>
              <w:pStyle w:val="SBVgStandard"/>
            </w:pPr>
          </w:p>
        </w:tc>
      </w:tr>
      <w:tr w:rsidR="00C95CBF" w:rsidRPr="00700C5C" w14:paraId="0499FF62" w14:textId="77777777" w:rsidTr="00AA0236">
        <w:tc>
          <w:tcPr>
            <w:tcW w:w="3969" w:type="dxa"/>
          </w:tcPr>
          <w:p w14:paraId="10B452A8" w14:textId="77777777" w:rsidR="00C95CBF" w:rsidRPr="0031176E" w:rsidRDefault="00C95CBF" w:rsidP="00C95CBF">
            <w:pPr>
              <w:pStyle w:val="SBVgStandard"/>
            </w:pPr>
            <w:r w:rsidRPr="0031176E">
              <w:t>Gesprächstermin:</w:t>
            </w:r>
          </w:p>
        </w:tc>
        <w:sdt>
          <w:sdtPr>
            <w:id w:val="362408924"/>
            <w:placeholder>
              <w:docPart w:val="7FB498EDC6AD4804AAF2E38ADA5293F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5670" w:type="dxa"/>
              </w:tcPr>
              <w:p w14:paraId="70D3B37F" w14:textId="77777777" w:rsidR="00C95CBF" w:rsidRPr="00700C5C" w:rsidRDefault="00C95CBF" w:rsidP="00C95CBF">
                <w:pPr>
                  <w:pStyle w:val="SBVgStandard"/>
                </w:pPr>
                <w:r w:rsidRPr="00700C5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22E709FA" w14:textId="77777777" w:rsidR="00A57DF3" w:rsidRDefault="00A57DF3" w:rsidP="00A57DF3">
      <w:pPr>
        <w:pStyle w:val="SBVgStandard"/>
      </w:pPr>
    </w:p>
    <w:tbl>
      <w:tblPr>
        <w:tblStyle w:val="Tabellenraster"/>
        <w:tblW w:w="9640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69"/>
        <w:gridCol w:w="4716"/>
        <w:gridCol w:w="4855"/>
      </w:tblGrid>
      <w:tr w:rsidR="00A57DF3" w14:paraId="1F6C4489" w14:textId="77777777" w:rsidTr="00044F16">
        <w:trPr>
          <w:gridBefore w:val="1"/>
          <w:wBefore w:w="69" w:type="dxa"/>
        </w:trPr>
        <w:tc>
          <w:tcPr>
            <w:tcW w:w="4716" w:type="dxa"/>
            <w:shd w:val="clear" w:color="auto" w:fill="ECEFF1"/>
          </w:tcPr>
          <w:p w14:paraId="14767837" w14:textId="1C2C0175" w:rsidR="00A57DF3" w:rsidRPr="00FE5FF6" w:rsidRDefault="00A57DF3" w:rsidP="00AA0236">
            <w:pPr>
              <w:pStyle w:val="SBVgStandard"/>
              <w:rPr>
                <w:b/>
                <w:bCs/>
              </w:rPr>
            </w:pPr>
            <w:r w:rsidRPr="00DC7D9D">
              <w:rPr>
                <w:b/>
                <w:bCs/>
              </w:rPr>
              <w:t>Gesprächsphasen/Inhalt:</w:t>
            </w:r>
          </w:p>
        </w:tc>
        <w:tc>
          <w:tcPr>
            <w:tcW w:w="4855" w:type="dxa"/>
            <w:shd w:val="clear" w:color="auto" w:fill="ECEFF1"/>
          </w:tcPr>
          <w:p w14:paraId="1FEE98E5" w14:textId="77777777" w:rsidR="00A57DF3" w:rsidRPr="00FE5FF6" w:rsidRDefault="00A57DF3" w:rsidP="00AA0236">
            <w:pPr>
              <w:pStyle w:val="SBVgStandard"/>
              <w:rPr>
                <w:b/>
                <w:bCs/>
              </w:rPr>
            </w:pPr>
            <w:r w:rsidRPr="00DC7D9D">
              <w:rPr>
                <w:b/>
                <w:bCs/>
              </w:rPr>
              <w:t>Bemerkungen &amp; Ergänzungen:</w:t>
            </w:r>
          </w:p>
        </w:tc>
      </w:tr>
      <w:tr w:rsidR="00A57DF3" w14:paraId="3763AAC5" w14:textId="77777777" w:rsidTr="00044F16">
        <w:trPr>
          <w:gridBefore w:val="1"/>
          <w:wBefore w:w="69" w:type="dxa"/>
        </w:trPr>
        <w:tc>
          <w:tcPr>
            <w:tcW w:w="9571" w:type="dxa"/>
            <w:gridSpan w:val="2"/>
            <w:shd w:val="clear" w:color="auto" w:fill="F4F5F7"/>
          </w:tcPr>
          <w:p w14:paraId="310F6A09" w14:textId="77777777" w:rsidR="00A57DF3" w:rsidRDefault="00A57DF3" w:rsidP="00AA0236">
            <w:pPr>
              <w:pStyle w:val="SBVgStandard"/>
            </w:pPr>
            <w:r w:rsidRPr="00AE60FF">
              <w:rPr>
                <w:b/>
                <w:bCs/>
              </w:rPr>
              <w:t>Gesprächseröffnung</w:t>
            </w:r>
          </w:p>
        </w:tc>
      </w:tr>
      <w:tr w:rsidR="00A57DF3" w14:paraId="3D8E7551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059B16B2" w14:textId="77777777" w:rsidR="00A57DF3" w:rsidRDefault="00A57DF3" w:rsidP="00AA0236">
            <w:pPr>
              <w:pStyle w:val="ListeDotEbene1"/>
              <w:spacing w:before="60"/>
            </w:pPr>
            <w:r>
              <w:t>Begrüssung</w:t>
            </w:r>
          </w:p>
          <w:p w14:paraId="29C256F3" w14:textId="77777777" w:rsidR="00A57DF3" w:rsidRDefault="00A57DF3" w:rsidP="00AA0236">
            <w:pPr>
              <w:pStyle w:val="ListeDotEbene1"/>
            </w:pPr>
            <w:r>
              <w:t>Anlass des Gesprächs</w:t>
            </w:r>
          </w:p>
          <w:p w14:paraId="1F8E692B" w14:textId="312677B5" w:rsidR="00A57DF3" w:rsidRDefault="00A57DF3" w:rsidP="00AA0236">
            <w:pPr>
              <w:pStyle w:val="ListeDotEbene1"/>
            </w:pPr>
            <w:r>
              <w:t>Ablauf</w:t>
            </w:r>
            <w:r w:rsidR="00044F16">
              <w:t>/Dauer</w:t>
            </w:r>
            <w:r>
              <w:t xml:space="preserve"> des Gesprächs</w:t>
            </w:r>
          </w:p>
          <w:p w14:paraId="356555A3" w14:textId="77777777" w:rsidR="00A57DF3" w:rsidRDefault="00A57DF3" w:rsidP="00AA0236">
            <w:pPr>
              <w:pStyle w:val="ListeDotEbene1"/>
            </w:pPr>
            <w:r>
              <w:t>Ziele des Gesprächs</w:t>
            </w:r>
          </w:p>
          <w:p w14:paraId="0B931ED7" w14:textId="1D41CC2F" w:rsidR="00A57DF3" w:rsidRPr="00D334B5" w:rsidRDefault="00044F16" w:rsidP="00AA0236">
            <w:pPr>
              <w:pStyle w:val="ListeDotEbene1"/>
              <w:spacing w:after="120"/>
            </w:pPr>
            <w:r>
              <w:t xml:space="preserve">Gegenseitige </w:t>
            </w:r>
            <w:r w:rsidR="00A57DF3">
              <w:t>Erwartungen an Verlauf</w:t>
            </w:r>
          </w:p>
        </w:tc>
        <w:tc>
          <w:tcPr>
            <w:tcW w:w="4855" w:type="dxa"/>
          </w:tcPr>
          <w:p w14:paraId="2612E2AB" w14:textId="77777777" w:rsidR="00A57DF3" w:rsidRDefault="00A57DF3" w:rsidP="00AA0236">
            <w:pPr>
              <w:pStyle w:val="SBVgStandard"/>
            </w:pPr>
          </w:p>
        </w:tc>
      </w:tr>
      <w:tr w:rsidR="00A57DF3" w14:paraId="720E29BD" w14:textId="77777777" w:rsidTr="00044F16">
        <w:trPr>
          <w:gridBefore w:val="1"/>
          <w:wBefore w:w="69" w:type="dxa"/>
        </w:trPr>
        <w:tc>
          <w:tcPr>
            <w:tcW w:w="9571" w:type="dxa"/>
            <w:gridSpan w:val="2"/>
            <w:shd w:val="clear" w:color="auto" w:fill="F4F5F7"/>
          </w:tcPr>
          <w:p w14:paraId="1D376AF0" w14:textId="77777777" w:rsidR="00A57DF3" w:rsidRDefault="00A57DF3" w:rsidP="00AA0236">
            <w:pPr>
              <w:pStyle w:val="SBVgStandard"/>
            </w:pPr>
            <w:r w:rsidRPr="00FE5FF6">
              <w:rPr>
                <w:b/>
                <w:bCs/>
              </w:rPr>
              <w:t>Gesprächsführung</w:t>
            </w:r>
          </w:p>
        </w:tc>
      </w:tr>
      <w:tr w:rsidR="00C95CBF" w14:paraId="7D443A26" w14:textId="77777777" w:rsidTr="00044F16">
        <w:trPr>
          <w:gridBefore w:val="1"/>
          <w:wBefore w:w="69" w:type="dxa"/>
        </w:trPr>
        <w:tc>
          <w:tcPr>
            <w:tcW w:w="4716" w:type="dxa"/>
            <w:shd w:val="clear" w:color="auto" w:fill="auto"/>
          </w:tcPr>
          <w:p w14:paraId="69CFCE47" w14:textId="3E916989" w:rsidR="00C95CBF" w:rsidRDefault="00C95CBF" w:rsidP="00C95CBF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 xml:space="preserve">Überprüfung Erwartungen aus Sicht </w:t>
            </w:r>
            <w:r w:rsidRPr="00DC7D9D">
              <w:rPr>
                <w:b/>
                <w:bCs/>
              </w:rPr>
              <w:t>Auszubildende(r)</w:t>
            </w:r>
            <w:r w:rsidR="00723B1F">
              <w:rPr>
                <w:b/>
                <w:bCs/>
              </w:rPr>
              <w:t xml:space="preserve"> seit Einsatzbeginn</w:t>
            </w:r>
          </w:p>
          <w:p w14:paraId="64295D12" w14:textId="77777777" w:rsidR="00C95CBF" w:rsidRDefault="00C95CBF" w:rsidP="00C95CBF">
            <w:pPr>
              <w:pStyle w:val="ListeDotEbene1"/>
            </w:pPr>
            <w:r>
              <w:t>Erwartungen</w:t>
            </w:r>
          </w:p>
          <w:p w14:paraId="21E46F3B" w14:textId="77777777" w:rsidR="00C95CBF" w:rsidRDefault="00C95CBF" w:rsidP="00C95CBF">
            <w:pPr>
              <w:pStyle w:val="ListeDotEbene1"/>
            </w:pPr>
            <w:proofErr w:type="gramStart"/>
            <w:r>
              <w:t>Wünsche</w:t>
            </w:r>
            <w:proofErr w:type="gramEnd"/>
          </w:p>
          <w:p w14:paraId="538BEF4B" w14:textId="77777777" w:rsidR="00C95CBF" w:rsidRDefault="00C95CBF" w:rsidP="00C95CBF">
            <w:pPr>
              <w:pStyle w:val="ListeDotEbene1"/>
            </w:pPr>
            <w:r>
              <w:t>Interessen</w:t>
            </w:r>
          </w:p>
          <w:p w14:paraId="691F6CD7" w14:textId="5FF0C35C" w:rsidR="00C95CBF" w:rsidRPr="0079249D" w:rsidRDefault="00C95CBF" w:rsidP="00AA0236">
            <w:pPr>
              <w:pStyle w:val="ListeDotEbene1"/>
              <w:spacing w:after="120"/>
              <w:rPr>
                <w:b/>
                <w:bCs/>
              </w:rPr>
            </w:pPr>
            <w:r w:rsidRPr="001D2724">
              <w:t>Etc</w:t>
            </w:r>
            <w:r>
              <w:t>.</w:t>
            </w:r>
          </w:p>
        </w:tc>
        <w:tc>
          <w:tcPr>
            <w:tcW w:w="4855" w:type="dxa"/>
          </w:tcPr>
          <w:p w14:paraId="759F59C8" w14:textId="77777777" w:rsidR="00C95CBF" w:rsidRDefault="00C95CBF" w:rsidP="00AA0236">
            <w:pPr>
              <w:pStyle w:val="SBVgStandard"/>
            </w:pPr>
          </w:p>
        </w:tc>
      </w:tr>
      <w:tr w:rsidR="00A57DF3" w14:paraId="5E8C4550" w14:textId="77777777" w:rsidTr="00044F16">
        <w:trPr>
          <w:gridBefore w:val="1"/>
          <w:wBefore w:w="69" w:type="dxa"/>
        </w:trPr>
        <w:tc>
          <w:tcPr>
            <w:tcW w:w="4716" w:type="dxa"/>
            <w:shd w:val="clear" w:color="auto" w:fill="auto"/>
          </w:tcPr>
          <w:p w14:paraId="71CC2E14" w14:textId="01E5CED3" w:rsidR="00C95CBF" w:rsidRDefault="00C95CBF" w:rsidP="00C95CBF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 xml:space="preserve">Erfahrungen </w:t>
            </w:r>
            <w:r>
              <w:rPr>
                <w:b/>
                <w:bCs/>
              </w:rPr>
              <w:t xml:space="preserve">aus Sicht </w:t>
            </w:r>
            <w:r w:rsidRPr="00DC7D9D">
              <w:rPr>
                <w:b/>
                <w:bCs/>
              </w:rPr>
              <w:t>Auszubildende(r)</w:t>
            </w:r>
            <w:r>
              <w:rPr>
                <w:b/>
                <w:bCs/>
              </w:rPr>
              <w:t xml:space="preserve"> seit Einsatzbeginn</w:t>
            </w:r>
            <w:r w:rsidR="00C633D3">
              <w:rPr>
                <w:b/>
                <w:bCs/>
              </w:rPr>
              <w:t xml:space="preserve"> (Selbsteinschätzung)</w:t>
            </w:r>
          </w:p>
          <w:p w14:paraId="7ABFFC1A" w14:textId="77777777" w:rsidR="00723B1F" w:rsidRPr="00044F16" w:rsidRDefault="00723B1F" w:rsidP="00044F16">
            <w:pPr>
              <w:pStyle w:val="ListeDotEbene1"/>
            </w:pPr>
            <w:r w:rsidRPr="00044F16">
              <w:t>Was hat dir bis jetzt gefallen?</w:t>
            </w:r>
          </w:p>
          <w:p w14:paraId="32B9F0ED" w14:textId="112BA99C" w:rsidR="00723B1F" w:rsidRPr="00044F16" w:rsidRDefault="00723B1F" w:rsidP="00044F16">
            <w:pPr>
              <w:pStyle w:val="ListeDotEbene1"/>
            </w:pPr>
            <w:r w:rsidRPr="00044F16">
              <w:t>Was hat dir bis jetzt was weniger gefallen?</w:t>
            </w:r>
          </w:p>
          <w:p w14:paraId="5316916C" w14:textId="532757FF" w:rsidR="00723B1F" w:rsidRPr="00044F16" w:rsidRDefault="00723B1F" w:rsidP="00044F16">
            <w:pPr>
              <w:pStyle w:val="ListeDotEbene1"/>
            </w:pPr>
            <w:r w:rsidRPr="00044F16">
              <w:t>Was bereitet dir allenfalls Mühe?</w:t>
            </w:r>
          </w:p>
          <w:p w14:paraId="4F8AA0E4" w14:textId="38A18E0F" w:rsidR="00723B1F" w:rsidRPr="00044F16" w:rsidRDefault="00723B1F" w:rsidP="00044F16">
            <w:pPr>
              <w:pStyle w:val="ListeDotEbene1"/>
            </w:pPr>
            <w:r w:rsidRPr="00044F16">
              <w:t>Wie gefällt es dir im Team?</w:t>
            </w:r>
          </w:p>
          <w:p w14:paraId="41E9DF13" w14:textId="77777777" w:rsidR="00A57DF3" w:rsidRPr="00044F16" w:rsidRDefault="00A57DF3" w:rsidP="00044F16">
            <w:pPr>
              <w:pStyle w:val="ListeDotEbene1"/>
            </w:pPr>
            <w:r w:rsidRPr="00044F16">
              <w:t>Arbeitszufriedenheit</w:t>
            </w:r>
          </w:p>
          <w:p w14:paraId="4E2CC5D6" w14:textId="4C144889" w:rsidR="00C95CBF" w:rsidRDefault="00C95CBF" w:rsidP="00044F16">
            <w:pPr>
              <w:pStyle w:val="ListeDotEbene1"/>
            </w:pPr>
            <w:r w:rsidRPr="00044F16">
              <w:t>Stand Zielsetzung/Massnahmen aus Bildungsbericht des vorangegangenen Semesters</w:t>
            </w:r>
          </w:p>
          <w:p w14:paraId="6AD992E2" w14:textId="6AA47A90" w:rsidR="00F40D30" w:rsidRPr="00D334B5" w:rsidRDefault="00F40D30" w:rsidP="00F40D30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37E4C5FD" w14:textId="77777777" w:rsidR="00A57DF3" w:rsidRDefault="00A57DF3" w:rsidP="00AA0236">
            <w:pPr>
              <w:pStyle w:val="SBVgStandard"/>
            </w:pPr>
          </w:p>
        </w:tc>
      </w:tr>
      <w:tr w:rsidR="00A57DF3" w14:paraId="5523B24E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661B7193" w14:textId="59F53DDE" w:rsidR="00C95CBF" w:rsidRPr="009F7237" w:rsidRDefault="00C95CBF" w:rsidP="00C95CBF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 xml:space="preserve">Überprüfung </w:t>
            </w:r>
            <w:r w:rsidRPr="009F7237">
              <w:rPr>
                <w:b/>
                <w:bCs/>
              </w:rPr>
              <w:t>Erwartungen</w:t>
            </w:r>
            <w:r>
              <w:rPr>
                <w:b/>
                <w:bCs/>
              </w:rPr>
              <w:t xml:space="preserve"> aus Sicht</w:t>
            </w:r>
            <w:r w:rsidRPr="00DC7D9D">
              <w:rPr>
                <w:b/>
                <w:bCs/>
              </w:rPr>
              <w:t xml:space="preserve"> Praxisausbildner(in)</w:t>
            </w:r>
            <w:r>
              <w:rPr>
                <w:b/>
                <w:bCs/>
              </w:rPr>
              <w:t xml:space="preserve"> seit Einsatzbeginn</w:t>
            </w:r>
            <w:r w:rsidR="00723B1F">
              <w:rPr>
                <w:b/>
                <w:bCs/>
              </w:rPr>
              <w:t>/Zwischenbeurteilung</w:t>
            </w:r>
            <w:r w:rsidR="00C633D3">
              <w:rPr>
                <w:b/>
                <w:bCs/>
              </w:rPr>
              <w:t xml:space="preserve"> (Fremdeinschätzung)</w:t>
            </w:r>
          </w:p>
          <w:p w14:paraId="45E0F031" w14:textId="180AD12F" w:rsidR="00C95CBF" w:rsidRPr="00044F16" w:rsidRDefault="00C95CBF" w:rsidP="00044F16">
            <w:pPr>
              <w:pStyle w:val="ListeDotEbene1"/>
            </w:pPr>
            <w:r w:rsidRPr="00044F16">
              <w:t>Kompetenzraster: Umsetzung Leitfragen und Praxisaufträge</w:t>
            </w:r>
          </w:p>
          <w:p w14:paraId="616B4ED5" w14:textId="77777777" w:rsidR="00C95CBF" w:rsidRPr="00044F16" w:rsidRDefault="00C95CBF" w:rsidP="00044F16">
            <w:pPr>
              <w:pStyle w:val="ListeDotEbene1"/>
            </w:pPr>
            <w:r w:rsidRPr="00044F16">
              <w:t>Reflexion zu Stärken und Schwächen</w:t>
            </w:r>
          </w:p>
          <w:p w14:paraId="6CBC22B5" w14:textId="77777777" w:rsidR="00C95CBF" w:rsidRDefault="00C95CBF" w:rsidP="00C95CBF">
            <w:pPr>
              <w:pStyle w:val="ListeDotEbene1"/>
            </w:pPr>
            <w:r>
              <w:lastRenderedPageBreak/>
              <w:t>Ableitung von Erkenntnissen</w:t>
            </w:r>
          </w:p>
          <w:p w14:paraId="088C7816" w14:textId="77777777" w:rsidR="00C95CBF" w:rsidRDefault="00C95CBF" w:rsidP="00C95CBF">
            <w:pPr>
              <w:pStyle w:val="ListeDotEbene1"/>
            </w:pPr>
            <w:r>
              <w:t>Motivation und Eigeninitiative</w:t>
            </w:r>
          </w:p>
          <w:p w14:paraId="0FE7A110" w14:textId="77777777" w:rsidR="00C95CBF" w:rsidRDefault="00C95CBF" w:rsidP="00C95CBF">
            <w:pPr>
              <w:pStyle w:val="ListeDotEbene1"/>
            </w:pPr>
            <w:r>
              <w:t>Aktive interne und externe Zusammenarbeit</w:t>
            </w:r>
          </w:p>
          <w:p w14:paraId="441A97B6" w14:textId="04EA8399" w:rsidR="00C95CBF" w:rsidRDefault="00C95CBF" w:rsidP="00C95CBF">
            <w:pPr>
              <w:pStyle w:val="ListeDotEbene1"/>
            </w:pPr>
            <w:r>
              <w:t>Lerndokumentation/Persönliches Portfolio</w:t>
            </w:r>
          </w:p>
          <w:p w14:paraId="0B2050F2" w14:textId="7A2666FE" w:rsidR="0079249D" w:rsidRDefault="00F40D30" w:rsidP="0079249D">
            <w:pPr>
              <w:pStyle w:val="ListeDotEbene1"/>
            </w:pPr>
            <w:r>
              <w:t>(</w:t>
            </w:r>
            <w:r w:rsidR="00723B1F">
              <w:t>Leistung in Berufsfachschule/überbetrieblichen Kursen</w:t>
            </w:r>
            <w:r>
              <w:t>)</w:t>
            </w:r>
          </w:p>
          <w:p w14:paraId="0F1C2FBC" w14:textId="6B5DAD34" w:rsidR="00A57DF3" w:rsidRDefault="00C95CBF" w:rsidP="0079249D">
            <w:pPr>
              <w:pStyle w:val="ListeDotEbene1"/>
            </w:pPr>
            <w:r>
              <w:t xml:space="preserve">Einhaltung </w:t>
            </w:r>
            <w:r w:rsidR="00603AAE">
              <w:t>von Abmachungen/</w:t>
            </w:r>
            <w:r>
              <w:t>Mitarbeiterreglement</w:t>
            </w:r>
          </w:p>
          <w:p w14:paraId="2995DB67" w14:textId="71CDF8B3" w:rsidR="00F40D30" w:rsidRPr="00E5669B" w:rsidRDefault="00F40D30" w:rsidP="00F40D30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750ED58F" w14:textId="77777777" w:rsidR="00A57DF3" w:rsidRDefault="00A57DF3" w:rsidP="00AA0236">
            <w:pPr>
              <w:pStyle w:val="SBVgStandard"/>
            </w:pPr>
          </w:p>
        </w:tc>
      </w:tr>
      <w:tr w:rsidR="00A57DF3" w14:paraId="66040616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48E3A585" w14:textId="0B6E5370" w:rsidR="00A57DF3" w:rsidRPr="009F7237" w:rsidRDefault="00C95CBF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 xml:space="preserve">Überprüfung </w:t>
            </w:r>
            <w:r w:rsidR="00A57DF3" w:rsidRPr="009F7237">
              <w:rPr>
                <w:b/>
                <w:bCs/>
              </w:rPr>
              <w:t>Ausbildungsplan</w:t>
            </w:r>
            <w:r w:rsidR="006966AC">
              <w:rPr>
                <w:b/>
                <w:bCs/>
              </w:rPr>
              <w:t>/Ausblick</w:t>
            </w:r>
          </w:p>
          <w:p w14:paraId="39B1EB48" w14:textId="42BE3710" w:rsidR="00A57DF3" w:rsidRDefault="009200FD" w:rsidP="00AA0236">
            <w:pPr>
              <w:pStyle w:val="ListeDotEbene1"/>
            </w:pPr>
            <w:r>
              <w:t xml:space="preserve">Übereinstimmung </w:t>
            </w:r>
            <w:r w:rsidR="00187081">
              <w:t>oder braucht es Anpassungen</w:t>
            </w:r>
          </w:p>
          <w:p w14:paraId="6476DE0B" w14:textId="5F54EA16" w:rsidR="006966AC" w:rsidRPr="007A6D92" w:rsidRDefault="006966AC" w:rsidP="00AA0236">
            <w:pPr>
              <w:pStyle w:val="ListeDotEbene1"/>
            </w:pPr>
            <w:r>
              <w:t>Ausblick kommende Praxisaufträge</w:t>
            </w:r>
          </w:p>
          <w:p w14:paraId="66BD3734" w14:textId="1A9DFEC1" w:rsidR="009710F6" w:rsidRDefault="00A57DF3" w:rsidP="00AA0236">
            <w:pPr>
              <w:pStyle w:val="ListeDotEbene1"/>
              <w:spacing w:after="120"/>
            </w:pPr>
            <w:r w:rsidRPr="007A6D92">
              <w:t>Termin</w:t>
            </w:r>
            <w:r>
              <w:t xml:space="preserve"> Schlussgespräch</w:t>
            </w:r>
            <w:r w:rsidRPr="007A6D92">
              <w:t xml:space="preserve"> </w:t>
            </w:r>
            <w:r w:rsidR="006966AC">
              <w:t>festsetzen</w:t>
            </w:r>
          </w:p>
          <w:p w14:paraId="799C046A" w14:textId="0F6816B8" w:rsidR="00A57DF3" w:rsidRPr="00D334B5" w:rsidRDefault="00A57DF3" w:rsidP="00AA0236">
            <w:pPr>
              <w:pStyle w:val="ListeDotEbene1"/>
              <w:spacing w:after="120"/>
            </w:pPr>
            <w:r w:rsidRPr="007A6D92">
              <w:t xml:space="preserve">Termin für Kompetenznachweis </w:t>
            </w:r>
            <w:r w:rsidR="00723B1F">
              <w:t>überprüfen</w:t>
            </w:r>
          </w:p>
        </w:tc>
        <w:tc>
          <w:tcPr>
            <w:tcW w:w="4855" w:type="dxa"/>
          </w:tcPr>
          <w:p w14:paraId="71625FD9" w14:textId="77777777" w:rsidR="00A57DF3" w:rsidRDefault="00A57DF3" w:rsidP="00AA0236">
            <w:pPr>
              <w:pStyle w:val="SBVgStandard"/>
            </w:pPr>
          </w:p>
        </w:tc>
      </w:tr>
      <w:tr w:rsidR="00A57DF3" w14:paraId="3D70EDA8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436A5661" w14:textId="77777777" w:rsidR="00A57DF3" w:rsidRPr="009F7237" w:rsidRDefault="00A57DF3" w:rsidP="00AA0236">
            <w:pPr>
              <w:pStyle w:val="SBVgStandard"/>
              <w:rPr>
                <w:b/>
                <w:bCs/>
              </w:rPr>
            </w:pPr>
            <w:r w:rsidRPr="007A6D92">
              <w:rPr>
                <w:b/>
                <w:bCs/>
              </w:rPr>
              <w:t>Betrieblicher Kompetenznachweis</w:t>
            </w:r>
            <w:r w:rsidRPr="009F7237">
              <w:rPr>
                <w:b/>
                <w:bCs/>
              </w:rPr>
              <w:t xml:space="preserve"> </w:t>
            </w:r>
          </w:p>
          <w:p w14:paraId="4562D50F" w14:textId="77777777" w:rsidR="00140DC2" w:rsidRPr="00044F16" w:rsidRDefault="00140DC2" w:rsidP="00044F16">
            <w:pPr>
              <w:pStyle w:val="ListeDotEbene1"/>
            </w:pPr>
            <w:r w:rsidRPr="00044F16">
              <w:t xml:space="preserve">Zwischenstand Erreichung der </w:t>
            </w:r>
            <w:r w:rsidR="00C95CBF" w:rsidRPr="00044F16">
              <w:t>Handlungskompetenzen (Leitfragen und allfällige Praxisaufträge) besprechen</w:t>
            </w:r>
          </w:p>
          <w:p w14:paraId="6B99911B" w14:textId="63082FC7" w:rsidR="00140DC2" w:rsidRPr="00044F16" w:rsidRDefault="00140DC2" w:rsidP="00044F16">
            <w:pPr>
              <w:pStyle w:val="ListeDotEbene1"/>
            </w:pPr>
            <w:r w:rsidRPr="00044F16">
              <w:t>Bei Bedarf</w:t>
            </w:r>
            <w:r w:rsidR="00C95CBF" w:rsidRPr="00044F16">
              <w:t xml:space="preserve"> Erwartungen </w:t>
            </w:r>
            <w:r w:rsidRPr="00044F16">
              <w:t xml:space="preserve">erneut </w:t>
            </w:r>
            <w:r w:rsidR="00723B1F" w:rsidRPr="00044F16">
              <w:t>aufzeigen</w:t>
            </w:r>
          </w:p>
          <w:p w14:paraId="487E15C1" w14:textId="767518CB" w:rsidR="00A57DF3" w:rsidRDefault="00140DC2" w:rsidP="00044F16">
            <w:pPr>
              <w:pStyle w:val="ListeDotEbene1"/>
            </w:pPr>
            <w:r w:rsidRPr="00044F16">
              <w:t xml:space="preserve">Hilfestellung anbieten: </w:t>
            </w:r>
            <w:r w:rsidR="00C95CBF" w:rsidRPr="00044F16">
              <w:t>Was braucht es für die Erreichung der Kompetenzen und wie kann der/die Auszubildende dies beeinflussen?</w:t>
            </w:r>
          </w:p>
          <w:p w14:paraId="61809FA7" w14:textId="61026B62" w:rsidR="00F40D30" w:rsidRPr="007A6D92" w:rsidRDefault="00F40D30" w:rsidP="00F40D30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1E79B066" w14:textId="77777777" w:rsidR="00A57DF3" w:rsidRDefault="00A57DF3" w:rsidP="00AA0236">
            <w:pPr>
              <w:pStyle w:val="SBVgStandard"/>
            </w:pPr>
          </w:p>
        </w:tc>
      </w:tr>
      <w:tr w:rsidR="00A57DF3" w14:paraId="09B6E005" w14:textId="77777777" w:rsidTr="00044F16">
        <w:tc>
          <w:tcPr>
            <w:tcW w:w="9640" w:type="dxa"/>
            <w:gridSpan w:val="3"/>
            <w:shd w:val="clear" w:color="auto" w:fill="F4F5F7"/>
          </w:tcPr>
          <w:p w14:paraId="305A0D24" w14:textId="77777777" w:rsidR="00A57DF3" w:rsidRDefault="00A57DF3" w:rsidP="00AA0236">
            <w:pPr>
              <w:pStyle w:val="SBVgStandard"/>
            </w:pPr>
            <w:bookmarkStart w:id="0" w:name="_Hlk154132770"/>
            <w:r w:rsidRPr="00AE60FF">
              <w:rPr>
                <w:b/>
                <w:bCs/>
              </w:rPr>
              <w:t>Gesprächsabschluss</w:t>
            </w:r>
          </w:p>
        </w:tc>
      </w:tr>
      <w:tr w:rsidR="00A57DF3" w14:paraId="7A5BBCEB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47BCCD4C" w14:textId="77777777" w:rsidR="00A57DF3" w:rsidRPr="009F7237" w:rsidRDefault="00A57DF3" w:rsidP="00AA0236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 xml:space="preserve">Abschluss finden </w:t>
            </w:r>
          </w:p>
          <w:p w14:paraId="311CC044" w14:textId="2283AE2E" w:rsidR="00A57DF3" w:rsidRPr="00044F16" w:rsidRDefault="00A57DF3" w:rsidP="00044F16">
            <w:pPr>
              <w:pStyle w:val="ListeDotEbene1"/>
            </w:pPr>
            <w:r w:rsidRPr="00044F16">
              <w:t>Zusammenfassung aller relevanten Punkte</w:t>
            </w:r>
          </w:p>
          <w:p w14:paraId="3708BA82" w14:textId="77777777" w:rsidR="00A57DF3" w:rsidRPr="00044F16" w:rsidRDefault="00A57DF3" w:rsidP="00044F16">
            <w:pPr>
              <w:pStyle w:val="ListeDotEbene1"/>
            </w:pPr>
            <w:r w:rsidRPr="00044F16">
              <w:t xml:space="preserve">Auf nächsten Termin hinweisen </w:t>
            </w:r>
          </w:p>
          <w:p w14:paraId="590CE573" w14:textId="77777777" w:rsidR="00A57DF3" w:rsidRDefault="00A57DF3" w:rsidP="00044F16">
            <w:pPr>
              <w:pStyle w:val="ListeDotEbene1"/>
            </w:pPr>
            <w:r w:rsidRPr="00044F16">
              <w:t>Wertschätzung und Dank</w:t>
            </w:r>
          </w:p>
          <w:p w14:paraId="64E7E3D7" w14:textId="77777777" w:rsidR="00F40D30" w:rsidRDefault="00F40D30" w:rsidP="00F40D30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2F1CAE69" w14:textId="77777777" w:rsidR="00A57DF3" w:rsidRDefault="00A57DF3" w:rsidP="00AA0236">
            <w:pPr>
              <w:pStyle w:val="SBVgStandard"/>
            </w:pPr>
          </w:p>
        </w:tc>
      </w:tr>
      <w:bookmarkEnd w:id="0"/>
      <w:tr w:rsidR="00A57DF3" w14:paraId="4B20FEA3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746146D7" w14:textId="0A207A1C" w:rsidR="00F40D30" w:rsidRDefault="003C5F4F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>Erinnerung</w:t>
            </w:r>
            <w:r w:rsidR="00A57DF3" w:rsidRPr="009F7237">
              <w:rPr>
                <w:b/>
                <w:bCs/>
              </w:rPr>
              <w:t xml:space="preserve"> a</w:t>
            </w:r>
            <w:r w:rsidR="006966AC">
              <w:rPr>
                <w:b/>
                <w:bCs/>
              </w:rPr>
              <w:t>n</w:t>
            </w:r>
            <w:r w:rsidR="00A57DF3" w:rsidRPr="009F7237">
              <w:rPr>
                <w:b/>
                <w:bCs/>
              </w:rPr>
              <w:t xml:space="preserve"> Abschlussbeurteilung</w:t>
            </w:r>
          </w:p>
          <w:p w14:paraId="09CF0E58" w14:textId="20542602" w:rsidR="003C5F4F" w:rsidRDefault="003C5F4F" w:rsidP="003C5F4F">
            <w:pPr>
              <w:pStyle w:val="ListeDotEbene1"/>
            </w:pPr>
            <w:r w:rsidRPr="001D2724">
              <w:t>Beurteilung im Bildungsbericht/Kompetenznachweis</w:t>
            </w:r>
          </w:p>
          <w:p w14:paraId="6766020F" w14:textId="77777777" w:rsidR="003C5F4F" w:rsidRPr="001455EC" w:rsidRDefault="003C5F4F" w:rsidP="003C5F4F">
            <w:pPr>
              <w:pStyle w:val="ListeDotEbene1"/>
            </w:pPr>
            <w:r w:rsidRPr="001455EC">
              <w:t>Arbeitsplatzbeurteilung regelmässig führen</w:t>
            </w:r>
          </w:p>
          <w:p w14:paraId="493986FC" w14:textId="77777777" w:rsidR="00A57DF3" w:rsidRPr="003C5F4F" w:rsidRDefault="003C5F4F" w:rsidP="00AA0236">
            <w:pPr>
              <w:pStyle w:val="ListeDotEbene1"/>
              <w:rPr>
                <w:b/>
                <w:bCs/>
              </w:rPr>
            </w:pPr>
            <w:r w:rsidRPr="001455EC">
              <w:t>Noten regelmässig erfassen</w:t>
            </w:r>
          </w:p>
          <w:p w14:paraId="2C6B8E37" w14:textId="47EA703C" w:rsidR="003C5F4F" w:rsidRPr="00E770B4" w:rsidRDefault="003C5F4F" w:rsidP="003C5F4F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353B9DC9" w14:textId="77777777" w:rsidR="00A57DF3" w:rsidRDefault="00A57DF3" w:rsidP="00AA0236">
            <w:pPr>
              <w:pStyle w:val="SBVgStandard"/>
            </w:pPr>
          </w:p>
        </w:tc>
      </w:tr>
      <w:tr w:rsidR="00A57DF3" w14:paraId="61C8AC2D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4BD58C28" w14:textId="3A68E17E" w:rsidR="00A57DF3" w:rsidRPr="009F7237" w:rsidRDefault="00A57DF3" w:rsidP="00AA0236">
            <w:pPr>
              <w:pStyle w:val="SBVgStandard"/>
              <w:rPr>
                <w:b/>
                <w:bCs/>
              </w:rPr>
            </w:pPr>
            <w:r w:rsidRPr="00146D98">
              <w:rPr>
                <w:b/>
                <w:bCs/>
              </w:rPr>
              <w:t>Weitere Fragen/Anmerkungen?</w:t>
            </w:r>
          </w:p>
        </w:tc>
        <w:tc>
          <w:tcPr>
            <w:tcW w:w="4855" w:type="dxa"/>
          </w:tcPr>
          <w:p w14:paraId="5A6EA54F" w14:textId="77777777" w:rsidR="00A57DF3" w:rsidRDefault="00A57DF3" w:rsidP="00AA0236">
            <w:pPr>
              <w:pStyle w:val="SBVgStandard"/>
            </w:pPr>
          </w:p>
        </w:tc>
      </w:tr>
    </w:tbl>
    <w:p w14:paraId="235472AB" w14:textId="77777777" w:rsidR="00B56315" w:rsidRPr="00B56315" w:rsidRDefault="00B56315" w:rsidP="00B56315">
      <w:pPr>
        <w:pStyle w:val="SBVgStandard"/>
      </w:pPr>
    </w:p>
    <w:sectPr w:rsidR="00B56315" w:rsidRPr="00B56315" w:rsidSect="00B563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30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2D22" w14:textId="77777777" w:rsidR="00F54E02" w:rsidRDefault="00F54E02" w:rsidP="00F91D37">
      <w:pPr>
        <w:spacing w:line="240" w:lineRule="auto"/>
      </w:pPr>
      <w:r>
        <w:separator/>
      </w:r>
    </w:p>
  </w:endnote>
  <w:endnote w:type="continuationSeparator" w:id="0">
    <w:p w14:paraId="5429D20F" w14:textId="77777777" w:rsidR="00F54E02" w:rsidRDefault="00F54E0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9490" w14:textId="77777777" w:rsidR="001837C3" w:rsidRDefault="001837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0BA9" w14:textId="6C40BE65" w:rsidR="00CB4CEF" w:rsidRDefault="00CB4CEF" w:rsidP="00F27F9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1" behindDoc="0" locked="1" layoutInCell="1" allowOverlap="1" wp14:anchorId="0417A993" wp14:editId="1AD118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2F9FD" w14:textId="77777777" w:rsidR="00CB4CEF" w:rsidRPr="005C6148" w:rsidRDefault="00CB4CEF" w:rsidP="00041D3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A993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-21.7pt;margin-top:0;width:29.5pt;height:57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" filled="f" stroked="f" strokeweight=".5pt">
              <v:textbox inset="0,0,0,12.5mm">
                <w:txbxContent>
                  <w:p w14:paraId="6292F9FD" w14:textId="77777777" w:rsidR="00CB4CEF" w:rsidRPr="005C6148" w:rsidRDefault="00CB4CEF" w:rsidP="00041D3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Schweizerische Bankiervereinigung </w:t>
    </w:r>
    <w:r>
      <w:sym w:font="Wingdings 2" w:char="F095"/>
    </w:r>
    <w:r>
      <w:t xml:space="preserve"> </w:t>
    </w:r>
    <w:sdt>
      <w:sdtPr>
        <w:id w:val="-158774425"/>
        <w:text/>
      </w:sdtPr>
      <w:sdtContent>
        <w:r w:rsidR="00FE5FF6" w:rsidRPr="00FE5FF6">
          <w:t xml:space="preserve">Leitfaden </w:t>
        </w:r>
        <w:r w:rsidR="00766190">
          <w:t>Zwischen</w:t>
        </w:r>
        <w:r w:rsidR="00FE5FF6" w:rsidRPr="00FE5FF6">
          <w:t>gespräch Auszubildende</w:t>
        </w:r>
      </w:sdtContent>
    </w:sdt>
  </w:p>
  <w:p w14:paraId="02E0499C" w14:textId="77777777" w:rsidR="006C62E1" w:rsidRPr="00FE5FF6" w:rsidRDefault="006C62E1" w:rsidP="00041D30">
    <w:pPr>
      <w:pStyle w:val="Fuzeile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B82B" w14:textId="77777777" w:rsidR="001837C3" w:rsidRDefault="001837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559" w14:textId="77777777" w:rsidR="00F54E02" w:rsidRDefault="00F54E02" w:rsidP="00F91D37">
      <w:pPr>
        <w:spacing w:line="240" w:lineRule="auto"/>
      </w:pPr>
      <w:r>
        <w:separator/>
      </w:r>
    </w:p>
  </w:footnote>
  <w:footnote w:type="continuationSeparator" w:id="0">
    <w:p w14:paraId="71FCD1FB" w14:textId="77777777" w:rsidR="00F54E02" w:rsidRDefault="00F54E0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ACE4" w14:textId="77777777" w:rsidR="001837C3" w:rsidRDefault="001837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8F3" w14:textId="77777777" w:rsidR="00B9095E" w:rsidRDefault="00B9095E" w:rsidP="00C106E9">
    <w:pPr>
      <w:pStyle w:val="Kopfzeile"/>
      <w:jc w:val="right"/>
    </w:pPr>
    <w:r w:rsidRPr="00B9095E">
      <w:rPr>
        <w:noProof/>
        <w:color w:val="FFFFFF" w:themeColor="background1"/>
      </w:rPr>
      <w:drawing>
        <wp:anchor distT="0" distB="0" distL="114300" distR="114300" simplePos="0" relativeHeight="251669503" behindDoc="0" locked="1" layoutInCell="1" allowOverlap="1" wp14:anchorId="47B2493A" wp14:editId="1DB000B4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20" name="Grafik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57CA4" w14:textId="77777777" w:rsidR="00C106E9" w:rsidRPr="00B9095E" w:rsidRDefault="00C106E9" w:rsidP="00C106E9">
    <w:pPr>
      <w:pStyle w:val="Kopfzeile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24C3" w14:textId="77777777" w:rsidR="001837C3" w:rsidRDefault="001837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6B55"/>
    <w:multiLevelType w:val="multilevel"/>
    <w:tmpl w:val="24EA8AF8"/>
    <w:lvl w:ilvl="0">
      <w:start w:val="1"/>
      <w:numFmt w:val="lowerLetter"/>
      <w:pStyle w:val="berschriftabc"/>
      <w:lvlText w:val="%1)"/>
      <w:lvlJc w:val="left"/>
      <w:pPr>
        <w:ind w:left="340" w:hanging="340"/>
      </w:pPr>
      <w:rPr>
        <w:rFonts w:asciiTheme="minorHAnsi" w:hAnsiTheme="minorHAnsi" w:cstheme="minorBidi" w:hint="default"/>
        <w:caps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375F01"/>
    <w:multiLevelType w:val="hybridMultilevel"/>
    <w:tmpl w:val="C6287C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6FD"/>
    <w:multiLevelType w:val="multilevel"/>
    <w:tmpl w:val="FB1635B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E06DE1"/>
    <w:multiLevelType w:val="multilevel"/>
    <w:tmpl w:val="15E668B0"/>
    <w:lvl w:ilvl="0">
      <w:start w:val="1"/>
      <w:numFmt w:val="bullet"/>
      <w:pStyle w:val="ListeDotEbene1"/>
      <w:lvlText w:val=""/>
      <w:lvlJc w:val="left"/>
      <w:pPr>
        <w:ind w:left="170" w:hanging="170"/>
      </w:pPr>
      <w:rPr>
        <w:rFonts w:ascii="Wingdings 2" w:hAnsi="Wingdings 2" w:cs="Times New Roman" w:hint="default"/>
        <w:color w:val="E30613" w:themeColor="accent1"/>
      </w:rPr>
    </w:lvl>
    <w:lvl w:ilvl="1">
      <w:start w:val="1"/>
      <w:numFmt w:val="bullet"/>
      <w:pStyle w:val="ListeDotEbene2"/>
      <w:lvlText w:val=""/>
      <w:lvlJc w:val="left"/>
      <w:pPr>
        <w:tabs>
          <w:tab w:val="num" w:pos="3402"/>
        </w:tabs>
        <w:ind w:left="340" w:hanging="170"/>
      </w:pPr>
      <w:rPr>
        <w:rFonts w:ascii="Wingdings 2" w:hAnsi="Wingdings 2" w:cs="Arial" w:hint="default"/>
      </w:rPr>
    </w:lvl>
    <w:lvl w:ilvl="2">
      <w:start w:val="1"/>
      <w:numFmt w:val="bullet"/>
      <w:pStyle w:val="ListeDotEbene3"/>
      <w:lvlText w:val=""/>
      <w:lvlJc w:val="left"/>
      <w:pPr>
        <w:ind w:left="510" w:hanging="170"/>
      </w:pPr>
      <w:rPr>
        <w:rFonts w:ascii="Wingdings 2" w:hAnsi="Wingdings 2" w:cs="Arial" w:hint="default"/>
      </w:rPr>
    </w:lvl>
    <w:lvl w:ilvl="3">
      <w:start w:val="1"/>
      <w:numFmt w:val="bullet"/>
      <w:pStyle w:val="ListeDotEbene4"/>
      <w:lvlText w:val=""/>
      <w:lvlJc w:val="left"/>
      <w:pPr>
        <w:ind w:left="680" w:hanging="170"/>
      </w:pPr>
      <w:rPr>
        <w:rFonts w:ascii="Wingdings 2" w:hAnsi="Wingdings 2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CD4331"/>
    <w:multiLevelType w:val="multilevel"/>
    <w:tmpl w:val="41469F06"/>
    <w:lvl w:ilvl="0">
      <w:start w:val="1"/>
      <w:numFmt w:val="decimal"/>
      <w:pStyle w:val="Traktandenliste123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Traktandenliste11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3000F2"/>
    <w:multiLevelType w:val="multilevel"/>
    <w:tmpl w:val="94783C2C"/>
    <w:lvl w:ilvl="0">
      <w:start w:val="1"/>
      <w:numFmt w:val="upperLetter"/>
      <w:pStyle w:val="ListejurEbene1-A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pStyle w:val="ListejurEbene2-I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ListejurEbene3-1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pStyle w:val="ListejurEbene4-a"/>
      <w:lvlText w:val="%4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4">
      <w:start w:val="1"/>
      <w:numFmt w:val="lowerLetter"/>
      <w:pStyle w:val="ListejurEbene5-aa"/>
      <w:lvlText w:val="%4%5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5">
      <w:start w:val="1"/>
      <w:numFmt w:val="decimal"/>
      <w:pStyle w:val="ListejurEbene6-1"/>
      <w:lvlText w:val="(%6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6">
      <w:start w:val="1"/>
      <w:numFmt w:val="decimal"/>
      <w:lvlRestart w:val="0"/>
      <w:pStyle w:val="Liste123"/>
      <w:lvlText w:val="%7."/>
      <w:lvlJc w:val="left"/>
      <w:pPr>
        <w:tabs>
          <w:tab w:val="num" w:pos="851"/>
        </w:tabs>
        <w:ind w:left="340" w:hanging="340"/>
      </w:pPr>
      <w:rPr>
        <w:rFonts w:hint="default"/>
      </w:rPr>
    </w:lvl>
    <w:lvl w:ilvl="7">
      <w:start w:val="1"/>
      <w:numFmt w:val="decimal"/>
      <w:pStyle w:val="Liste11"/>
      <w:lvlText w:val="%7.%8"/>
      <w:lvlJc w:val="left"/>
      <w:pPr>
        <w:tabs>
          <w:tab w:val="num" w:pos="1559"/>
        </w:tabs>
        <w:ind w:left="340" w:hanging="340"/>
      </w:pPr>
      <w:rPr>
        <w:rFonts w:hint="default"/>
      </w:rPr>
    </w:lvl>
    <w:lvl w:ilvl="8">
      <w:start w:val="1"/>
      <w:numFmt w:val="lowerLetter"/>
      <w:pStyle w:val="Listeabc"/>
      <w:lvlText w:val="%9)"/>
      <w:lvlJc w:val="left"/>
      <w:pPr>
        <w:ind w:left="340" w:hanging="340"/>
      </w:pPr>
      <w:rPr>
        <w:rFonts w:asciiTheme="minorHAnsi" w:hAnsiTheme="minorHAnsi" w:hint="default"/>
        <w:b w:val="0"/>
        <w:i w:val="0"/>
      </w:rPr>
    </w:lvl>
  </w:abstractNum>
  <w:num w:numId="1" w16cid:durableId="1296059205">
    <w:abstractNumId w:val="5"/>
  </w:num>
  <w:num w:numId="2" w16cid:durableId="1252083877">
    <w:abstractNumId w:val="1"/>
  </w:num>
  <w:num w:numId="3" w16cid:durableId="1351643557">
    <w:abstractNumId w:val="6"/>
  </w:num>
  <w:num w:numId="4" w16cid:durableId="919365876">
    <w:abstractNumId w:val="4"/>
  </w:num>
  <w:num w:numId="5" w16cid:durableId="55712972">
    <w:abstractNumId w:val="0"/>
  </w:num>
  <w:num w:numId="6" w16cid:durableId="1667317920">
    <w:abstractNumId w:val="8"/>
  </w:num>
  <w:num w:numId="7" w16cid:durableId="1189492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127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35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299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52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898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19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0732809">
    <w:abstractNumId w:val="3"/>
  </w:num>
  <w:num w:numId="15" w16cid:durableId="517282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2460598">
    <w:abstractNumId w:val="2"/>
  </w:num>
  <w:num w:numId="17" w16cid:durableId="177131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548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252235">
    <w:abstractNumId w:val="7"/>
  </w:num>
  <w:num w:numId="20" w16cid:durableId="1340351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9269241">
    <w:abstractNumId w:val="6"/>
  </w:num>
  <w:num w:numId="22" w16cid:durableId="746612350">
    <w:abstractNumId w:val="6"/>
  </w:num>
  <w:num w:numId="23" w16cid:durableId="1588224892">
    <w:abstractNumId w:val="6"/>
  </w:num>
  <w:num w:numId="24" w16cid:durableId="688683025">
    <w:abstractNumId w:val="6"/>
  </w:num>
  <w:num w:numId="25" w16cid:durableId="1370448930">
    <w:abstractNumId w:val="6"/>
  </w:num>
  <w:num w:numId="26" w16cid:durableId="1498424682">
    <w:abstractNumId w:val="6"/>
  </w:num>
  <w:num w:numId="27" w16cid:durableId="1234003359">
    <w:abstractNumId w:val="6"/>
  </w:num>
  <w:num w:numId="28" w16cid:durableId="46624303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A"/>
    <w:rsid w:val="00001AEE"/>
    <w:rsid w:val="0000296D"/>
    <w:rsid w:val="00002978"/>
    <w:rsid w:val="000044DE"/>
    <w:rsid w:val="0001010F"/>
    <w:rsid w:val="00010F0D"/>
    <w:rsid w:val="000126AA"/>
    <w:rsid w:val="0001273E"/>
    <w:rsid w:val="00013248"/>
    <w:rsid w:val="00020ED9"/>
    <w:rsid w:val="00021717"/>
    <w:rsid w:val="0002207A"/>
    <w:rsid w:val="00023BEC"/>
    <w:rsid w:val="00024477"/>
    <w:rsid w:val="00025CEC"/>
    <w:rsid w:val="000266B7"/>
    <w:rsid w:val="00030339"/>
    <w:rsid w:val="00032B92"/>
    <w:rsid w:val="000409C8"/>
    <w:rsid w:val="00040C27"/>
    <w:rsid w:val="00040C2D"/>
    <w:rsid w:val="00041700"/>
    <w:rsid w:val="00041A52"/>
    <w:rsid w:val="00041D30"/>
    <w:rsid w:val="00042F16"/>
    <w:rsid w:val="00044F16"/>
    <w:rsid w:val="00045BB1"/>
    <w:rsid w:val="00046E85"/>
    <w:rsid w:val="00050D58"/>
    <w:rsid w:val="00051A0E"/>
    <w:rsid w:val="00057C6D"/>
    <w:rsid w:val="00063BC2"/>
    <w:rsid w:val="000701F1"/>
    <w:rsid w:val="00071011"/>
    <w:rsid w:val="00071639"/>
    <w:rsid w:val="00071780"/>
    <w:rsid w:val="000803EB"/>
    <w:rsid w:val="00080B57"/>
    <w:rsid w:val="000820C4"/>
    <w:rsid w:val="0008539D"/>
    <w:rsid w:val="00086C6C"/>
    <w:rsid w:val="00087281"/>
    <w:rsid w:val="00090380"/>
    <w:rsid w:val="00092039"/>
    <w:rsid w:val="00092E48"/>
    <w:rsid w:val="00096E8E"/>
    <w:rsid w:val="00097B87"/>
    <w:rsid w:val="000A1884"/>
    <w:rsid w:val="000A1D8D"/>
    <w:rsid w:val="000A24EC"/>
    <w:rsid w:val="000B183F"/>
    <w:rsid w:val="000B595D"/>
    <w:rsid w:val="000C0D25"/>
    <w:rsid w:val="000C49C1"/>
    <w:rsid w:val="000D1743"/>
    <w:rsid w:val="000D1BB6"/>
    <w:rsid w:val="000D1E45"/>
    <w:rsid w:val="000D2896"/>
    <w:rsid w:val="000E7543"/>
    <w:rsid w:val="000E756F"/>
    <w:rsid w:val="000F1D2B"/>
    <w:rsid w:val="0010021F"/>
    <w:rsid w:val="00102345"/>
    <w:rsid w:val="00103021"/>
    <w:rsid w:val="00104E52"/>
    <w:rsid w:val="00106688"/>
    <w:rsid w:val="00107A83"/>
    <w:rsid w:val="00107F09"/>
    <w:rsid w:val="001134C7"/>
    <w:rsid w:val="00113CB8"/>
    <w:rsid w:val="00117897"/>
    <w:rsid w:val="0012151C"/>
    <w:rsid w:val="001255D9"/>
    <w:rsid w:val="00127BBA"/>
    <w:rsid w:val="00133CFB"/>
    <w:rsid w:val="00135737"/>
    <w:rsid w:val="001375AB"/>
    <w:rsid w:val="00140DC2"/>
    <w:rsid w:val="00144122"/>
    <w:rsid w:val="00147448"/>
    <w:rsid w:val="0015423E"/>
    <w:rsid w:val="00154677"/>
    <w:rsid w:val="001560E2"/>
    <w:rsid w:val="00157ECA"/>
    <w:rsid w:val="001654E8"/>
    <w:rsid w:val="0016774B"/>
    <w:rsid w:val="00167916"/>
    <w:rsid w:val="00170C1C"/>
    <w:rsid w:val="00171870"/>
    <w:rsid w:val="00173E66"/>
    <w:rsid w:val="00174CA9"/>
    <w:rsid w:val="001772FD"/>
    <w:rsid w:val="001837C3"/>
    <w:rsid w:val="00187081"/>
    <w:rsid w:val="001870CA"/>
    <w:rsid w:val="00187A22"/>
    <w:rsid w:val="00195F82"/>
    <w:rsid w:val="001A01FA"/>
    <w:rsid w:val="001A14C2"/>
    <w:rsid w:val="001A3606"/>
    <w:rsid w:val="001A43BD"/>
    <w:rsid w:val="001A4C0D"/>
    <w:rsid w:val="001A698A"/>
    <w:rsid w:val="001B51B5"/>
    <w:rsid w:val="001B7A37"/>
    <w:rsid w:val="001D1BB6"/>
    <w:rsid w:val="001D2FDA"/>
    <w:rsid w:val="001D4984"/>
    <w:rsid w:val="001E29CB"/>
    <w:rsid w:val="001E3BC7"/>
    <w:rsid w:val="001E3C23"/>
    <w:rsid w:val="001E51B8"/>
    <w:rsid w:val="001E662F"/>
    <w:rsid w:val="001E6676"/>
    <w:rsid w:val="001E73F4"/>
    <w:rsid w:val="001F1724"/>
    <w:rsid w:val="001F4A7E"/>
    <w:rsid w:val="001F4B8C"/>
    <w:rsid w:val="001F4F9B"/>
    <w:rsid w:val="001F531D"/>
    <w:rsid w:val="001F6950"/>
    <w:rsid w:val="002026E9"/>
    <w:rsid w:val="00206D60"/>
    <w:rsid w:val="0021374E"/>
    <w:rsid w:val="002147CF"/>
    <w:rsid w:val="0021749B"/>
    <w:rsid w:val="002207E1"/>
    <w:rsid w:val="00221961"/>
    <w:rsid w:val="00222281"/>
    <w:rsid w:val="00222755"/>
    <w:rsid w:val="00226616"/>
    <w:rsid w:val="0022685B"/>
    <w:rsid w:val="0023018C"/>
    <w:rsid w:val="0023205B"/>
    <w:rsid w:val="00235E2A"/>
    <w:rsid w:val="002466D7"/>
    <w:rsid w:val="00246F18"/>
    <w:rsid w:val="00247905"/>
    <w:rsid w:val="0025644A"/>
    <w:rsid w:val="00261A8A"/>
    <w:rsid w:val="00267F71"/>
    <w:rsid w:val="002726D9"/>
    <w:rsid w:val="002756E3"/>
    <w:rsid w:val="0027644A"/>
    <w:rsid w:val="00283995"/>
    <w:rsid w:val="00284704"/>
    <w:rsid w:val="002858F1"/>
    <w:rsid w:val="00290E37"/>
    <w:rsid w:val="00292375"/>
    <w:rsid w:val="00294774"/>
    <w:rsid w:val="0029687F"/>
    <w:rsid w:val="002A17F0"/>
    <w:rsid w:val="002A271C"/>
    <w:rsid w:val="002A323D"/>
    <w:rsid w:val="002A5AB4"/>
    <w:rsid w:val="002B231F"/>
    <w:rsid w:val="002B551B"/>
    <w:rsid w:val="002C06CB"/>
    <w:rsid w:val="002C163B"/>
    <w:rsid w:val="002C533F"/>
    <w:rsid w:val="002D272F"/>
    <w:rsid w:val="002D38AE"/>
    <w:rsid w:val="002D4AB4"/>
    <w:rsid w:val="002D709C"/>
    <w:rsid w:val="002E48CB"/>
    <w:rsid w:val="002F06AA"/>
    <w:rsid w:val="002F2020"/>
    <w:rsid w:val="002F68A2"/>
    <w:rsid w:val="003014B7"/>
    <w:rsid w:val="0030245A"/>
    <w:rsid w:val="00303B73"/>
    <w:rsid w:val="00303EEB"/>
    <w:rsid w:val="00305D1B"/>
    <w:rsid w:val="0031176E"/>
    <w:rsid w:val="00312406"/>
    <w:rsid w:val="00317689"/>
    <w:rsid w:val="003209F0"/>
    <w:rsid w:val="0032330D"/>
    <w:rsid w:val="00333A1B"/>
    <w:rsid w:val="00337CF5"/>
    <w:rsid w:val="00337D90"/>
    <w:rsid w:val="00346F51"/>
    <w:rsid w:val="00347994"/>
    <w:rsid w:val="003514EE"/>
    <w:rsid w:val="0035586C"/>
    <w:rsid w:val="00356FD1"/>
    <w:rsid w:val="00363671"/>
    <w:rsid w:val="00364EE3"/>
    <w:rsid w:val="003757E4"/>
    <w:rsid w:val="00375834"/>
    <w:rsid w:val="00383D4A"/>
    <w:rsid w:val="00384751"/>
    <w:rsid w:val="00384F9B"/>
    <w:rsid w:val="003858FC"/>
    <w:rsid w:val="00391147"/>
    <w:rsid w:val="0039124E"/>
    <w:rsid w:val="00391E41"/>
    <w:rsid w:val="00392F9D"/>
    <w:rsid w:val="00393587"/>
    <w:rsid w:val="003B5A6C"/>
    <w:rsid w:val="003C3AED"/>
    <w:rsid w:val="003C3D32"/>
    <w:rsid w:val="003C4F5D"/>
    <w:rsid w:val="003C5F4F"/>
    <w:rsid w:val="003C7CA8"/>
    <w:rsid w:val="003D0FAA"/>
    <w:rsid w:val="003D6A43"/>
    <w:rsid w:val="003F1A56"/>
    <w:rsid w:val="003F4F6E"/>
    <w:rsid w:val="003F51F9"/>
    <w:rsid w:val="003F7A47"/>
    <w:rsid w:val="00400969"/>
    <w:rsid w:val="00400C73"/>
    <w:rsid w:val="00404070"/>
    <w:rsid w:val="0041092B"/>
    <w:rsid w:val="00420C45"/>
    <w:rsid w:val="0042454D"/>
    <w:rsid w:val="004312AA"/>
    <w:rsid w:val="004312FD"/>
    <w:rsid w:val="0043224D"/>
    <w:rsid w:val="004322B6"/>
    <w:rsid w:val="00434713"/>
    <w:rsid w:val="00435DA7"/>
    <w:rsid w:val="00444695"/>
    <w:rsid w:val="004460F6"/>
    <w:rsid w:val="004507B1"/>
    <w:rsid w:val="0045187E"/>
    <w:rsid w:val="00452D49"/>
    <w:rsid w:val="00453B57"/>
    <w:rsid w:val="004759F7"/>
    <w:rsid w:val="00480603"/>
    <w:rsid w:val="00481991"/>
    <w:rsid w:val="004829F3"/>
    <w:rsid w:val="00484AF7"/>
    <w:rsid w:val="00486DBB"/>
    <w:rsid w:val="004928C9"/>
    <w:rsid w:val="00494FD7"/>
    <w:rsid w:val="00495F83"/>
    <w:rsid w:val="004A039B"/>
    <w:rsid w:val="004B0FDB"/>
    <w:rsid w:val="004B3225"/>
    <w:rsid w:val="004B4F25"/>
    <w:rsid w:val="004C1329"/>
    <w:rsid w:val="004C3880"/>
    <w:rsid w:val="004C4B83"/>
    <w:rsid w:val="004C784F"/>
    <w:rsid w:val="004D0CB8"/>
    <w:rsid w:val="004D0F2F"/>
    <w:rsid w:val="004D179F"/>
    <w:rsid w:val="004D365F"/>
    <w:rsid w:val="004D5B31"/>
    <w:rsid w:val="004E0ECE"/>
    <w:rsid w:val="004E4377"/>
    <w:rsid w:val="004E6986"/>
    <w:rsid w:val="004E7CB0"/>
    <w:rsid w:val="004F22CB"/>
    <w:rsid w:val="00500294"/>
    <w:rsid w:val="00502C5F"/>
    <w:rsid w:val="005045F9"/>
    <w:rsid w:val="005078A7"/>
    <w:rsid w:val="0051294A"/>
    <w:rsid w:val="005218CD"/>
    <w:rsid w:val="00522C70"/>
    <w:rsid w:val="00526C93"/>
    <w:rsid w:val="00531E22"/>
    <w:rsid w:val="005339AE"/>
    <w:rsid w:val="00535EA2"/>
    <w:rsid w:val="00537410"/>
    <w:rsid w:val="00537785"/>
    <w:rsid w:val="00545D9C"/>
    <w:rsid w:val="00550787"/>
    <w:rsid w:val="00554D4C"/>
    <w:rsid w:val="0055605A"/>
    <w:rsid w:val="005615D7"/>
    <w:rsid w:val="00562128"/>
    <w:rsid w:val="00564F44"/>
    <w:rsid w:val="0057309C"/>
    <w:rsid w:val="00576439"/>
    <w:rsid w:val="0057772C"/>
    <w:rsid w:val="00577F73"/>
    <w:rsid w:val="00582AD2"/>
    <w:rsid w:val="00585B1B"/>
    <w:rsid w:val="005913CC"/>
    <w:rsid w:val="00591832"/>
    <w:rsid w:val="00591C15"/>
    <w:rsid w:val="00592841"/>
    <w:rsid w:val="00594FCD"/>
    <w:rsid w:val="005A357F"/>
    <w:rsid w:val="005A4849"/>
    <w:rsid w:val="005A5AB0"/>
    <w:rsid w:val="005A7BE5"/>
    <w:rsid w:val="005B0B0F"/>
    <w:rsid w:val="005B27E8"/>
    <w:rsid w:val="005B2BFA"/>
    <w:rsid w:val="005B4DEC"/>
    <w:rsid w:val="005B6FD0"/>
    <w:rsid w:val="005B7E09"/>
    <w:rsid w:val="005C07A4"/>
    <w:rsid w:val="005C0CB1"/>
    <w:rsid w:val="005C0DDB"/>
    <w:rsid w:val="005C6148"/>
    <w:rsid w:val="005C7189"/>
    <w:rsid w:val="005D2A84"/>
    <w:rsid w:val="005D6B8B"/>
    <w:rsid w:val="005E0B12"/>
    <w:rsid w:val="005E6007"/>
    <w:rsid w:val="005F0FA4"/>
    <w:rsid w:val="00603AAE"/>
    <w:rsid w:val="006044D5"/>
    <w:rsid w:val="00605FF2"/>
    <w:rsid w:val="0060698D"/>
    <w:rsid w:val="006116BE"/>
    <w:rsid w:val="00611721"/>
    <w:rsid w:val="00614554"/>
    <w:rsid w:val="00615B93"/>
    <w:rsid w:val="00617A97"/>
    <w:rsid w:val="00622481"/>
    <w:rsid w:val="00622FDC"/>
    <w:rsid w:val="00625020"/>
    <w:rsid w:val="00625FD6"/>
    <w:rsid w:val="00642366"/>
    <w:rsid w:val="00642F26"/>
    <w:rsid w:val="0064789E"/>
    <w:rsid w:val="00647B77"/>
    <w:rsid w:val="00650E11"/>
    <w:rsid w:val="0065274C"/>
    <w:rsid w:val="00654206"/>
    <w:rsid w:val="006568F8"/>
    <w:rsid w:val="00661A71"/>
    <w:rsid w:val="00664B88"/>
    <w:rsid w:val="00665B5A"/>
    <w:rsid w:val="00672E90"/>
    <w:rsid w:val="0067582E"/>
    <w:rsid w:val="00686D14"/>
    <w:rsid w:val="00687ED7"/>
    <w:rsid w:val="00690F49"/>
    <w:rsid w:val="006923EF"/>
    <w:rsid w:val="006966AC"/>
    <w:rsid w:val="006A0761"/>
    <w:rsid w:val="006A15EB"/>
    <w:rsid w:val="006A5DB0"/>
    <w:rsid w:val="006B3083"/>
    <w:rsid w:val="006C144C"/>
    <w:rsid w:val="006C62E1"/>
    <w:rsid w:val="006C66C5"/>
    <w:rsid w:val="006C77D4"/>
    <w:rsid w:val="006E0F4E"/>
    <w:rsid w:val="006E4AF1"/>
    <w:rsid w:val="006E4FE0"/>
    <w:rsid w:val="006E6A66"/>
    <w:rsid w:val="006F0345"/>
    <w:rsid w:val="006F0469"/>
    <w:rsid w:val="006F3E29"/>
    <w:rsid w:val="00700C5C"/>
    <w:rsid w:val="00700E96"/>
    <w:rsid w:val="00702728"/>
    <w:rsid w:val="007040B6"/>
    <w:rsid w:val="007041F7"/>
    <w:rsid w:val="00705076"/>
    <w:rsid w:val="00707377"/>
    <w:rsid w:val="00711147"/>
    <w:rsid w:val="00714ECB"/>
    <w:rsid w:val="0071615B"/>
    <w:rsid w:val="00722C2D"/>
    <w:rsid w:val="00723B1F"/>
    <w:rsid w:val="007248EF"/>
    <w:rsid w:val="007277E3"/>
    <w:rsid w:val="00731A17"/>
    <w:rsid w:val="00732803"/>
    <w:rsid w:val="00734458"/>
    <w:rsid w:val="0073472C"/>
    <w:rsid w:val="00737E11"/>
    <w:rsid w:val="007419CF"/>
    <w:rsid w:val="0074241C"/>
    <w:rsid w:val="0074487E"/>
    <w:rsid w:val="00746273"/>
    <w:rsid w:val="00747364"/>
    <w:rsid w:val="0075366F"/>
    <w:rsid w:val="00766190"/>
    <w:rsid w:val="00766DE7"/>
    <w:rsid w:val="007721BF"/>
    <w:rsid w:val="00774E70"/>
    <w:rsid w:val="00780F2E"/>
    <w:rsid w:val="0078181E"/>
    <w:rsid w:val="00787D6F"/>
    <w:rsid w:val="0079249D"/>
    <w:rsid w:val="007935C5"/>
    <w:rsid w:val="00796CEE"/>
    <w:rsid w:val="007A251D"/>
    <w:rsid w:val="007A7E36"/>
    <w:rsid w:val="007B45AA"/>
    <w:rsid w:val="007B5396"/>
    <w:rsid w:val="007B62E8"/>
    <w:rsid w:val="007B7A73"/>
    <w:rsid w:val="007C00BD"/>
    <w:rsid w:val="007C0B2A"/>
    <w:rsid w:val="007C265B"/>
    <w:rsid w:val="007C37E7"/>
    <w:rsid w:val="007C6B81"/>
    <w:rsid w:val="007C7738"/>
    <w:rsid w:val="007E0460"/>
    <w:rsid w:val="007F27D2"/>
    <w:rsid w:val="007F303D"/>
    <w:rsid w:val="007F4387"/>
    <w:rsid w:val="0080581A"/>
    <w:rsid w:val="00806C88"/>
    <w:rsid w:val="0081177D"/>
    <w:rsid w:val="00820A69"/>
    <w:rsid w:val="00824201"/>
    <w:rsid w:val="00832E00"/>
    <w:rsid w:val="00833960"/>
    <w:rsid w:val="00840ADF"/>
    <w:rsid w:val="00841B44"/>
    <w:rsid w:val="00841ECA"/>
    <w:rsid w:val="00844B72"/>
    <w:rsid w:val="00844DDB"/>
    <w:rsid w:val="00852BE0"/>
    <w:rsid w:val="00853121"/>
    <w:rsid w:val="0085454F"/>
    <w:rsid w:val="00857D8A"/>
    <w:rsid w:val="00862914"/>
    <w:rsid w:val="00862F80"/>
    <w:rsid w:val="00864855"/>
    <w:rsid w:val="00864E23"/>
    <w:rsid w:val="00865E51"/>
    <w:rsid w:val="00865FE1"/>
    <w:rsid w:val="00867F11"/>
    <w:rsid w:val="00870017"/>
    <w:rsid w:val="00874E49"/>
    <w:rsid w:val="008758D3"/>
    <w:rsid w:val="00876898"/>
    <w:rsid w:val="00883CC4"/>
    <w:rsid w:val="00886CA3"/>
    <w:rsid w:val="008A279E"/>
    <w:rsid w:val="008A6375"/>
    <w:rsid w:val="008A706A"/>
    <w:rsid w:val="008B3C8F"/>
    <w:rsid w:val="008C5EE3"/>
    <w:rsid w:val="008C7ECA"/>
    <w:rsid w:val="008D001D"/>
    <w:rsid w:val="008D1853"/>
    <w:rsid w:val="008D43A5"/>
    <w:rsid w:val="008D6C48"/>
    <w:rsid w:val="008E1D05"/>
    <w:rsid w:val="008E28D9"/>
    <w:rsid w:val="008F4BA9"/>
    <w:rsid w:val="00904A7F"/>
    <w:rsid w:val="009050BA"/>
    <w:rsid w:val="00905588"/>
    <w:rsid w:val="0090610D"/>
    <w:rsid w:val="00907AB6"/>
    <w:rsid w:val="00914C97"/>
    <w:rsid w:val="009200FD"/>
    <w:rsid w:val="009220D3"/>
    <w:rsid w:val="009235A2"/>
    <w:rsid w:val="0093619F"/>
    <w:rsid w:val="00940FAD"/>
    <w:rsid w:val="009427E5"/>
    <w:rsid w:val="009439BA"/>
    <w:rsid w:val="00944D39"/>
    <w:rsid w:val="009454B7"/>
    <w:rsid w:val="00952359"/>
    <w:rsid w:val="009604E5"/>
    <w:rsid w:val="009613D8"/>
    <w:rsid w:val="009710F6"/>
    <w:rsid w:val="00972E74"/>
    <w:rsid w:val="00974275"/>
    <w:rsid w:val="00975DBB"/>
    <w:rsid w:val="009804FC"/>
    <w:rsid w:val="0098474B"/>
    <w:rsid w:val="00991517"/>
    <w:rsid w:val="00992509"/>
    <w:rsid w:val="00994B34"/>
    <w:rsid w:val="00995CBA"/>
    <w:rsid w:val="0099678C"/>
    <w:rsid w:val="009A24DB"/>
    <w:rsid w:val="009A251E"/>
    <w:rsid w:val="009A53E8"/>
    <w:rsid w:val="009A5DB2"/>
    <w:rsid w:val="009B030C"/>
    <w:rsid w:val="009B0C96"/>
    <w:rsid w:val="009B0D27"/>
    <w:rsid w:val="009B7AB0"/>
    <w:rsid w:val="009C0526"/>
    <w:rsid w:val="009C222B"/>
    <w:rsid w:val="009C490D"/>
    <w:rsid w:val="009C6539"/>
    <w:rsid w:val="009C67A8"/>
    <w:rsid w:val="009C6B36"/>
    <w:rsid w:val="009D0F9F"/>
    <w:rsid w:val="009D201B"/>
    <w:rsid w:val="009D5D9C"/>
    <w:rsid w:val="009E1658"/>
    <w:rsid w:val="009E2171"/>
    <w:rsid w:val="009E22AC"/>
    <w:rsid w:val="009F3ABA"/>
    <w:rsid w:val="009F3E6A"/>
    <w:rsid w:val="009F4331"/>
    <w:rsid w:val="009F7237"/>
    <w:rsid w:val="00A01A8C"/>
    <w:rsid w:val="00A02378"/>
    <w:rsid w:val="00A028BC"/>
    <w:rsid w:val="00A0334F"/>
    <w:rsid w:val="00A0550B"/>
    <w:rsid w:val="00A06F53"/>
    <w:rsid w:val="00A10713"/>
    <w:rsid w:val="00A11E6D"/>
    <w:rsid w:val="00A128FC"/>
    <w:rsid w:val="00A14DAB"/>
    <w:rsid w:val="00A211F7"/>
    <w:rsid w:val="00A2282E"/>
    <w:rsid w:val="00A310E4"/>
    <w:rsid w:val="00A322FE"/>
    <w:rsid w:val="00A368D8"/>
    <w:rsid w:val="00A37B92"/>
    <w:rsid w:val="00A42D95"/>
    <w:rsid w:val="00A43EDD"/>
    <w:rsid w:val="00A518C9"/>
    <w:rsid w:val="00A53698"/>
    <w:rsid w:val="00A5451D"/>
    <w:rsid w:val="00A54683"/>
    <w:rsid w:val="00A55C83"/>
    <w:rsid w:val="00A57815"/>
    <w:rsid w:val="00A57DF3"/>
    <w:rsid w:val="00A60316"/>
    <w:rsid w:val="00A62F82"/>
    <w:rsid w:val="00A62FAD"/>
    <w:rsid w:val="00A65016"/>
    <w:rsid w:val="00A70CDC"/>
    <w:rsid w:val="00A7133D"/>
    <w:rsid w:val="00A7788C"/>
    <w:rsid w:val="00A82FD7"/>
    <w:rsid w:val="00A84E9C"/>
    <w:rsid w:val="00A86DB4"/>
    <w:rsid w:val="00A87181"/>
    <w:rsid w:val="00A960B8"/>
    <w:rsid w:val="00AA5AB0"/>
    <w:rsid w:val="00AA5DDC"/>
    <w:rsid w:val="00AB605E"/>
    <w:rsid w:val="00AC0DF9"/>
    <w:rsid w:val="00AC2D5B"/>
    <w:rsid w:val="00AC3C0A"/>
    <w:rsid w:val="00AC5131"/>
    <w:rsid w:val="00AC568F"/>
    <w:rsid w:val="00AD3306"/>
    <w:rsid w:val="00AD36B2"/>
    <w:rsid w:val="00AD5C8F"/>
    <w:rsid w:val="00AE1B99"/>
    <w:rsid w:val="00AE27E5"/>
    <w:rsid w:val="00AE4163"/>
    <w:rsid w:val="00AE5C87"/>
    <w:rsid w:val="00AE60FF"/>
    <w:rsid w:val="00AF47AE"/>
    <w:rsid w:val="00AF7CA8"/>
    <w:rsid w:val="00AF7DEC"/>
    <w:rsid w:val="00B032DA"/>
    <w:rsid w:val="00B0504D"/>
    <w:rsid w:val="00B05554"/>
    <w:rsid w:val="00B11A9B"/>
    <w:rsid w:val="00B12FCC"/>
    <w:rsid w:val="00B22F44"/>
    <w:rsid w:val="00B2497D"/>
    <w:rsid w:val="00B24B2A"/>
    <w:rsid w:val="00B31FC4"/>
    <w:rsid w:val="00B32881"/>
    <w:rsid w:val="00B32ABB"/>
    <w:rsid w:val="00B33042"/>
    <w:rsid w:val="00B34591"/>
    <w:rsid w:val="00B35421"/>
    <w:rsid w:val="00B358FC"/>
    <w:rsid w:val="00B40E64"/>
    <w:rsid w:val="00B41FD3"/>
    <w:rsid w:val="00B426D3"/>
    <w:rsid w:val="00B431DE"/>
    <w:rsid w:val="00B452C0"/>
    <w:rsid w:val="00B5360E"/>
    <w:rsid w:val="00B556A9"/>
    <w:rsid w:val="00B56315"/>
    <w:rsid w:val="00B622CF"/>
    <w:rsid w:val="00B643D0"/>
    <w:rsid w:val="00B70D03"/>
    <w:rsid w:val="00B70E2C"/>
    <w:rsid w:val="00B76A4A"/>
    <w:rsid w:val="00B803E7"/>
    <w:rsid w:val="00B82416"/>
    <w:rsid w:val="00B82E14"/>
    <w:rsid w:val="00B9095E"/>
    <w:rsid w:val="00B93761"/>
    <w:rsid w:val="00B965A5"/>
    <w:rsid w:val="00B97484"/>
    <w:rsid w:val="00BA2208"/>
    <w:rsid w:val="00BA32AE"/>
    <w:rsid w:val="00BA4DDE"/>
    <w:rsid w:val="00BA577A"/>
    <w:rsid w:val="00BA69BD"/>
    <w:rsid w:val="00BB0EB7"/>
    <w:rsid w:val="00BB1DA6"/>
    <w:rsid w:val="00BB2054"/>
    <w:rsid w:val="00BB206A"/>
    <w:rsid w:val="00BB4CF6"/>
    <w:rsid w:val="00BC64D5"/>
    <w:rsid w:val="00BC655F"/>
    <w:rsid w:val="00BD09F9"/>
    <w:rsid w:val="00BD5D87"/>
    <w:rsid w:val="00BD743E"/>
    <w:rsid w:val="00BE1E62"/>
    <w:rsid w:val="00BE6604"/>
    <w:rsid w:val="00BF16C3"/>
    <w:rsid w:val="00BF274F"/>
    <w:rsid w:val="00BF3FD3"/>
    <w:rsid w:val="00BF40F8"/>
    <w:rsid w:val="00BF456A"/>
    <w:rsid w:val="00BF4C19"/>
    <w:rsid w:val="00BF52B2"/>
    <w:rsid w:val="00BF6E1F"/>
    <w:rsid w:val="00BF7052"/>
    <w:rsid w:val="00C05FAB"/>
    <w:rsid w:val="00C106E9"/>
    <w:rsid w:val="00C12431"/>
    <w:rsid w:val="00C14098"/>
    <w:rsid w:val="00C25656"/>
    <w:rsid w:val="00C25A99"/>
    <w:rsid w:val="00C30B6E"/>
    <w:rsid w:val="00C30C28"/>
    <w:rsid w:val="00C30DBC"/>
    <w:rsid w:val="00C34C4B"/>
    <w:rsid w:val="00C3529D"/>
    <w:rsid w:val="00C35EA6"/>
    <w:rsid w:val="00C3674D"/>
    <w:rsid w:val="00C437B2"/>
    <w:rsid w:val="00C43EDE"/>
    <w:rsid w:val="00C50E07"/>
    <w:rsid w:val="00C51D2F"/>
    <w:rsid w:val="00C54B42"/>
    <w:rsid w:val="00C56B44"/>
    <w:rsid w:val="00C60AC3"/>
    <w:rsid w:val="00C633D3"/>
    <w:rsid w:val="00C63842"/>
    <w:rsid w:val="00C6558F"/>
    <w:rsid w:val="00C704D8"/>
    <w:rsid w:val="00C73727"/>
    <w:rsid w:val="00C824FD"/>
    <w:rsid w:val="00C8369E"/>
    <w:rsid w:val="00C92478"/>
    <w:rsid w:val="00C933E5"/>
    <w:rsid w:val="00C939BD"/>
    <w:rsid w:val="00C93DDB"/>
    <w:rsid w:val="00C95CBF"/>
    <w:rsid w:val="00C96B0B"/>
    <w:rsid w:val="00CA1B26"/>
    <w:rsid w:val="00CA2AE2"/>
    <w:rsid w:val="00CA348A"/>
    <w:rsid w:val="00CA5876"/>
    <w:rsid w:val="00CA5EF8"/>
    <w:rsid w:val="00CB1C75"/>
    <w:rsid w:val="00CB2CE6"/>
    <w:rsid w:val="00CB4CEF"/>
    <w:rsid w:val="00CB64E8"/>
    <w:rsid w:val="00CC0135"/>
    <w:rsid w:val="00CC06EF"/>
    <w:rsid w:val="00CC3DA3"/>
    <w:rsid w:val="00CD0374"/>
    <w:rsid w:val="00CD506A"/>
    <w:rsid w:val="00CD626B"/>
    <w:rsid w:val="00CE1A3A"/>
    <w:rsid w:val="00CE6074"/>
    <w:rsid w:val="00CE61CD"/>
    <w:rsid w:val="00CE78CF"/>
    <w:rsid w:val="00CE79C9"/>
    <w:rsid w:val="00CE7B9A"/>
    <w:rsid w:val="00CF08BB"/>
    <w:rsid w:val="00CF1E53"/>
    <w:rsid w:val="00CF4327"/>
    <w:rsid w:val="00CF4647"/>
    <w:rsid w:val="00D00E26"/>
    <w:rsid w:val="00D01344"/>
    <w:rsid w:val="00D10123"/>
    <w:rsid w:val="00D1085F"/>
    <w:rsid w:val="00D12BEA"/>
    <w:rsid w:val="00D1389A"/>
    <w:rsid w:val="00D157D8"/>
    <w:rsid w:val="00D206AB"/>
    <w:rsid w:val="00D30E68"/>
    <w:rsid w:val="00D31037"/>
    <w:rsid w:val="00D32131"/>
    <w:rsid w:val="00D36D26"/>
    <w:rsid w:val="00D4142D"/>
    <w:rsid w:val="00D5276D"/>
    <w:rsid w:val="00D538EC"/>
    <w:rsid w:val="00D53DBB"/>
    <w:rsid w:val="00D55425"/>
    <w:rsid w:val="00D57181"/>
    <w:rsid w:val="00D57397"/>
    <w:rsid w:val="00D573FD"/>
    <w:rsid w:val="00D579FE"/>
    <w:rsid w:val="00D61996"/>
    <w:rsid w:val="00D61BDE"/>
    <w:rsid w:val="00D654CD"/>
    <w:rsid w:val="00D6722C"/>
    <w:rsid w:val="00D678C7"/>
    <w:rsid w:val="00D71BEA"/>
    <w:rsid w:val="00D71C65"/>
    <w:rsid w:val="00D71EEA"/>
    <w:rsid w:val="00D72371"/>
    <w:rsid w:val="00D7281E"/>
    <w:rsid w:val="00D75910"/>
    <w:rsid w:val="00D81664"/>
    <w:rsid w:val="00D8261A"/>
    <w:rsid w:val="00D8362E"/>
    <w:rsid w:val="00D9301D"/>
    <w:rsid w:val="00D9415C"/>
    <w:rsid w:val="00DA469E"/>
    <w:rsid w:val="00DA54D8"/>
    <w:rsid w:val="00DA716B"/>
    <w:rsid w:val="00DB45F8"/>
    <w:rsid w:val="00DB7675"/>
    <w:rsid w:val="00DC2259"/>
    <w:rsid w:val="00DC403E"/>
    <w:rsid w:val="00DC4C6B"/>
    <w:rsid w:val="00DC7EBB"/>
    <w:rsid w:val="00DE38D6"/>
    <w:rsid w:val="00DE41C4"/>
    <w:rsid w:val="00E03E29"/>
    <w:rsid w:val="00E0459C"/>
    <w:rsid w:val="00E14F8F"/>
    <w:rsid w:val="00E25DCD"/>
    <w:rsid w:val="00E269E1"/>
    <w:rsid w:val="00E326E8"/>
    <w:rsid w:val="00E326FF"/>
    <w:rsid w:val="00E34240"/>
    <w:rsid w:val="00E45F13"/>
    <w:rsid w:val="00E47D37"/>
    <w:rsid w:val="00E50336"/>
    <w:rsid w:val="00E50A88"/>
    <w:rsid w:val="00E510BC"/>
    <w:rsid w:val="00E52BA4"/>
    <w:rsid w:val="00E5454F"/>
    <w:rsid w:val="00E5669B"/>
    <w:rsid w:val="00E61256"/>
    <w:rsid w:val="00E62EFE"/>
    <w:rsid w:val="00E7037A"/>
    <w:rsid w:val="00E72FFB"/>
    <w:rsid w:val="00E73CB2"/>
    <w:rsid w:val="00E7638B"/>
    <w:rsid w:val="00E770B4"/>
    <w:rsid w:val="00E77E07"/>
    <w:rsid w:val="00E818FE"/>
    <w:rsid w:val="00E839BA"/>
    <w:rsid w:val="00E8428A"/>
    <w:rsid w:val="00E86509"/>
    <w:rsid w:val="00E866E8"/>
    <w:rsid w:val="00E918B5"/>
    <w:rsid w:val="00E93235"/>
    <w:rsid w:val="00E97F7D"/>
    <w:rsid w:val="00EA0BA3"/>
    <w:rsid w:val="00EA37C3"/>
    <w:rsid w:val="00EA531C"/>
    <w:rsid w:val="00EA59B8"/>
    <w:rsid w:val="00EA5A01"/>
    <w:rsid w:val="00EA6E01"/>
    <w:rsid w:val="00EA7FCB"/>
    <w:rsid w:val="00EC1774"/>
    <w:rsid w:val="00EC2DF9"/>
    <w:rsid w:val="00EC76FC"/>
    <w:rsid w:val="00ED0DFC"/>
    <w:rsid w:val="00ED1175"/>
    <w:rsid w:val="00ED1EC9"/>
    <w:rsid w:val="00ED52BB"/>
    <w:rsid w:val="00ED5685"/>
    <w:rsid w:val="00ED5B47"/>
    <w:rsid w:val="00EE4E92"/>
    <w:rsid w:val="00EE6E36"/>
    <w:rsid w:val="00EF3FA8"/>
    <w:rsid w:val="00EF4881"/>
    <w:rsid w:val="00EF5A00"/>
    <w:rsid w:val="00F016BC"/>
    <w:rsid w:val="00F0550E"/>
    <w:rsid w:val="00F0660B"/>
    <w:rsid w:val="00F06BC6"/>
    <w:rsid w:val="00F10070"/>
    <w:rsid w:val="00F1132E"/>
    <w:rsid w:val="00F123AE"/>
    <w:rsid w:val="00F13EB2"/>
    <w:rsid w:val="00F16C91"/>
    <w:rsid w:val="00F2212E"/>
    <w:rsid w:val="00F2559A"/>
    <w:rsid w:val="00F26721"/>
    <w:rsid w:val="00F27F92"/>
    <w:rsid w:val="00F32B93"/>
    <w:rsid w:val="00F40035"/>
    <w:rsid w:val="00F40D30"/>
    <w:rsid w:val="00F411FC"/>
    <w:rsid w:val="00F44C20"/>
    <w:rsid w:val="00F45CDD"/>
    <w:rsid w:val="00F468FB"/>
    <w:rsid w:val="00F5009F"/>
    <w:rsid w:val="00F525BC"/>
    <w:rsid w:val="00F541FA"/>
    <w:rsid w:val="00F54E02"/>
    <w:rsid w:val="00F5551A"/>
    <w:rsid w:val="00F56AAB"/>
    <w:rsid w:val="00F600C7"/>
    <w:rsid w:val="00F66758"/>
    <w:rsid w:val="00F67431"/>
    <w:rsid w:val="00F714DB"/>
    <w:rsid w:val="00F73331"/>
    <w:rsid w:val="00F73698"/>
    <w:rsid w:val="00F7541C"/>
    <w:rsid w:val="00F76E0B"/>
    <w:rsid w:val="00F82C87"/>
    <w:rsid w:val="00F855AB"/>
    <w:rsid w:val="00F87174"/>
    <w:rsid w:val="00F91D37"/>
    <w:rsid w:val="00F91DEC"/>
    <w:rsid w:val="00F93538"/>
    <w:rsid w:val="00F9588C"/>
    <w:rsid w:val="00F9610D"/>
    <w:rsid w:val="00FA4E7B"/>
    <w:rsid w:val="00FB657F"/>
    <w:rsid w:val="00FB73F6"/>
    <w:rsid w:val="00FC158C"/>
    <w:rsid w:val="00FC1E18"/>
    <w:rsid w:val="00FC2DDC"/>
    <w:rsid w:val="00FC5321"/>
    <w:rsid w:val="00FE1294"/>
    <w:rsid w:val="00FE301D"/>
    <w:rsid w:val="00FE5FF6"/>
    <w:rsid w:val="00FE6022"/>
    <w:rsid w:val="00FE6655"/>
    <w:rsid w:val="00FE7D09"/>
    <w:rsid w:val="00FF202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C4321"/>
  <w15:chartTrackingRefBased/>
  <w15:docId w15:val="{0E9EFF86-3705-431A-B713-529D0D2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7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iPriority="99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uiPriority="15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6" w:unhideWhenUsed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/>
    <w:lsdException w:name="Intense Emphasis" w:semiHidden="1" w:uiPriority="27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uiPriority w:val="39"/>
    <w:rsid w:val="00A53698"/>
  </w:style>
  <w:style w:type="paragraph" w:styleId="berschrift1">
    <w:name w:val="heading 1"/>
    <w:basedOn w:val="Standard"/>
    <w:next w:val="SBVgStandard"/>
    <w:link w:val="berschrift1Zchn"/>
    <w:uiPriority w:val="3"/>
    <w:qFormat/>
    <w:rsid w:val="00D55425"/>
    <w:pPr>
      <w:keepNext/>
      <w:keepLines/>
      <w:spacing w:before="360" w:after="180" w:line="42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TextmitAbstandnach"/>
    <w:link w:val="berschrift2Zchn"/>
    <w:uiPriority w:val="3"/>
    <w:rsid w:val="007B7A73"/>
    <w:pPr>
      <w:keepNext/>
      <w:keepLines/>
      <w:spacing w:before="240" w:after="180" w:line="38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BVgStandard"/>
    <w:link w:val="berschrift3Zchn"/>
    <w:uiPriority w:val="3"/>
    <w:rsid w:val="00D55425"/>
    <w:pPr>
      <w:keepNext/>
      <w:keepLines/>
      <w:spacing w:before="240" w:after="180" w:line="340" w:lineRule="atLeas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TextmitAbstandnach"/>
    <w:link w:val="berschrift4Zchn"/>
    <w:uiPriority w:val="3"/>
    <w:rsid w:val="00D55425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3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3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3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3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A84E9C"/>
    <w:rPr>
      <w:color w:val="E30613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057C6D"/>
    <w:pPr>
      <w:tabs>
        <w:tab w:val="center" w:pos="4536"/>
        <w:tab w:val="right" w:pos="9072"/>
      </w:tabs>
      <w:spacing w:line="26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6F3E29"/>
    <w:rPr>
      <w:sz w:val="16"/>
    </w:rPr>
  </w:style>
  <w:style w:type="paragraph" w:styleId="Fuzeile">
    <w:name w:val="footer"/>
    <w:basedOn w:val="Standard"/>
    <w:link w:val="FuzeileZchn"/>
    <w:uiPriority w:val="94"/>
    <w:rsid w:val="00C824FD"/>
    <w:pPr>
      <w:spacing w:line="26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A53698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sid w:val="008A637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A6375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aliases w:val="Titel 36 Pt"/>
    <w:basedOn w:val="Standard"/>
    <w:next w:val="SBVgStandard"/>
    <w:link w:val="TitelZchn"/>
    <w:uiPriority w:val="15"/>
    <w:rsid w:val="001E51B8"/>
    <w:pPr>
      <w:spacing w:before="720" w:after="300" w:line="820" w:lineRule="atLeast"/>
      <w:contextualSpacing/>
    </w:pPr>
    <w:rPr>
      <w:rFonts w:asciiTheme="majorHAnsi" w:eastAsiaTheme="majorEastAsia" w:hAnsiTheme="majorHAnsi" w:cstheme="majorBidi"/>
      <w:b/>
      <w:kern w:val="28"/>
      <w:sz w:val="72"/>
      <w:szCs w:val="52"/>
    </w:rPr>
  </w:style>
  <w:style w:type="character" w:customStyle="1" w:styleId="TitelZchn">
    <w:name w:val="Titel Zchn"/>
    <w:aliases w:val="Titel 36 Pt Zchn"/>
    <w:basedOn w:val="Absatz-Standardschriftart"/>
    <w:link w:val="Titel"/>
    <w:uiPriority w:val="15"/>
    <w:rsid w:val="00B70E2C"/>
    <w:rPr>
      <w:rFonts w:asciiTheme="majorHAnsi" w:eastAsiaTheme="majorEastAsia" w:hAnsiTheme="majorHAnsi" w:cstheme="majorBidi"/>
      <w:b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21"/>
    <w:semiHidden/>
    <w:rsid w:val="00B9095E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21"/>
    <w:semiHidden/>
    <w:rsid w:val="008A6375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3"/>
    <w:rsid w:val="008A63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A637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A63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A6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A6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eDotEbene1">
    <w:name w:val="Liste Dot Ebene 1"/>
    <w:basedOn w:val="Listenabsatz"/>
    <w:uiPriority w:val="6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ListeDotEbene1"/>
    <w:uiPriority w:val="24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ListeDotEbene1"/>
    <w:next w:val="Traktandum-Text"/>
    <w:uiPriority w:val="24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A84E9C"/>
    <w:rPr>
      <w:color w:val="E30613" w:themeColor="accent1"/>
      <w:u w:val="single"/>
    </w:rPr>
  </w:style>
  <w:style w:type="paragraph" w:styleId="Untertitel">
    <w:name w:val="Subtitle"/>
    <w:basedOn w:val="Standard"/>
    <w:next w:val="TextmitAbstandnach"/>
    <w:link w:val="UntertitelZchn"/>
    <w:uiPriority w:val="18"/>
    <w:rsid w:val="00A53698"/>
    <w:pPr>
      <w:numPr>
        <w:ilvl w:val="1"/>
      </w:numPr>
      <w:spacing w:after="480" w:line="460" w:lineRule="atLeast"/>
    </w:pPr>
    <w:rPr>
      <w:rFonts w:eastAsiaTheme="minorEastAsia"/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A53698"/>
    <w:rPr>
      <w:rFonts w:eastAsiaTheme="minorEastAsia"/>
      <w:b/>
      <w:sz w:val="36"/>
    </w:rPr>
  </w:style>
  <w:style w:type="paragraph" w:styleId="Datum">
    <w:name w:val="Date"/>
    <w:basedOn w:val="Standard"/>
    <w:next w:val="Standard"/>
    <w:link w:val="DatumZchn"/>
    <w:uiPriority w:val="21"/>
    <w:rsid w:val="00B9095E"/>
    <w:pPr>
      <w:spacing w:before="840" w:after="600"/>
    </w:pPr>
  </w:style>
  <w:style w:type="character" w:customStyle="1" w:styleId="DatumZchn">
    <w:name w:val="Datum Zchn"/>
    <w:basedOn w:val="Absatz-Standardschriftart"/>
    <w:link w:val="Datum"/>
    <w:uiPriority w:val="21"/>
    <w:rsid w:val="000D2896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6F3E29"/>
    <w:rPr>
      <w:sz w:val="16"/>
    </w:rPr>
  </w:style>
  <w:style w:type="character" w:styleId="Funotenzeichen">
    <w:name w:val="footnote reference"/>
    <w:basedOn w:val="Absatz-Standardschriftart"/>
    <w:uiPriority w:val="79"/>
    <w:semiHidden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5605A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6F3E29"/>
    <w:rPr>
      <w:sz w:val="16"/>
    </w:rPr>
  </w:style>
  <w:style w:type="character" w:styleId="Endnotenzeichen">
    <w:name w:val="endnote reference"/>
    <w:basedOn w:val="Absatz-Standardschriftart"/>
    <w:uiPriority w:val="79"/>
    <w:semiHidden/>
    <w:rsid w:val="00113CB8"/>
    <w:rPr>
      <w:vertAlign w:val="superscript"/>
    </w:rPr>
  </w:style>
  <w:style w:type="paragraph" w:customStyle="1" w:styleId="ListeDotEbene2">
    <w:name w:val="Liste Dot Ebene 2"/>
    <w:basedOn w:val="ListeDotEbene1"/>
    <w:uiPriority w:val="6"/>
    <w:rsid w:val="004C3880"/>
    <w:pPr>
      <w:numPr>
        <w:ilvl w:val="1"/>
      </w:numPr>
    </w:pPr>
  </w:style>
  <w:style w:type="paragraph" w:customStyle="1" w:styleId="ListeDotEbene3">
    <w:name w:val="Liste Dot Ebene 3"/>
    <w:basedOn w:val="ListeDotEbene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CB64E8"/>
    <w:pPr>
      <w:spacing w:before="120" w:after="120" w:line="240" w:lineRule="auto"/>
    </w:pPr>
    <w:rPr>
      <w:iCs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6F3E2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BVgStandard"/>
    <w:uiPriority w:val="4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BVgStandard"/>
    <w:uiPriority w:val="4"/>
    <w:rsid w:val="00F32B93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BVgStandard"/>
    <w:uiPriority w:val="4"/>
    <w:rsid w:val="00F600C7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TextmitAbstandnach"/>
    <w:uiPriority w:val="4"/>
    <w:rsid w:val="00F600C7"/>
    <w:pPr>
      <w:numPr>
        <w:ilvl w:val="3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C37E7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bCs/>
      <w:noProof/>
      <w:position w:val="4"/>
    </w:rPr>
  </w:style>
  <w:style w:type="paragraph" w:styleId="Verzeichnis2">
    <w:name w:val="toc 2"/>
    <w:basedOn w:val="Standard"/>
    <w:next w:val="Standard"/>
    <w:autoRedefine/>
    <w:uiPriority w:val="39"/>
    <w:semiHidden/>
    <w:rsid w:val="0051294A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Verzeichnis3">
    <w:name w:val="toc 3"/>
    <w:basedOn w:val="Standard"/>
    <w:next w:val="Standard"/>
    <w:autoRedefine/>
    <w:uiPriority w:val="39"/>
    <w:semiHidden/>
    <w:rsid w:val="00D32131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22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ListejurEbene1-A">
    <w:name w:val="Liste jur. Ebene 1 - A"/>
    <w:basedOn w:val="Standard"/>
    <w:uiPriority w:val="13"/>
    <w:rsid w:val="009804FC"/>
    <w:pPr>
      <w:numPr>
        <w:numId w:val="6"/>
      </w:numPr>
    </w:pPr>
  </w:style>
  <w:style w:type="paragraph" w:customStyle="1" w:styleId="ListejurEbene2-I">
    <w:name w:val="Liste jur. Ebene 2 - I."/>
    <w:basedOn w:val="ListejurEbene1-A"/>
    <w:uiPriority w:val="13"/>
    <w:rsid w:val="009804FC"/>
    <w:pPr>
      <w:numPr>
        <w:ilvl w:val="1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Liste123">
    <w:name w:val="Liste 123"/>
    <w:basedOn w:val="Listenabsatz"/>
    <w:uiPriority w:val="7"/>
    <w:qFormat/>
    <w:rsid w:val="00864E23"/>
    <w:pPr>
      <w:numPr>
        <w:ilvl w:val="6"/>
        <w:numId w:val="6"/>
      </w:numPr>
      <w:contextualSpacing w:val="0"/>
    </w:pPr>
  </w:style>
  <w:style w:type="paragraph" w:customStyle="1" w:styleId="ListejurEbene3-1">
    <w:name w:val="Liste jur. Ebene 3 - 1."/>
    <w:basedOn w:val="ListejurEbene2-I"/>
    <w:uiPriority w:val="13"/>
    <w:rsid w:val="005A357F"/>
    <w:pPr>
      <w:numPr>
        <w:ilvl w:val="2"/>
      </w:numPr>
    </w:pPr>
  </w:style>
  <w:style w:type="paragraph" w:customStyle="1" w:styleId="berschrift5nummeriert">
    <w:name w:val="Überschrift 5 nummeriert"/>
    <w:basedOn w:val="berschrift5"/>
    <w:next w:val="Standard"/>
    <w:uiPriority w:val="4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A0334F"/>
    <w:rPr>
      <w:vanish w:val="0"/>
      <w:color w:val="666666" w:themeColor="text1" w:themeTint="99"/>
    </w:rPr>
  </w:style>
  <w:style w:type="paragraph" w:customStyle="1" w:styleId="ErstelltdurchVorlagenbauerchfrSchweizerischeBankiervereinigung">
    <w:name w:val="Erstellt durch Vorlagenbauer.ch für Schweizerische Bankiervereini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BVgStandard"/>
    <w:uiPriority w:val="90"/>
    <w:semiHidden/>
    <w:rsid w:val="0016774B"/>
    <w:pPr>
      <w:spacing w:line="20" w:lineRule="exact"/>
    </w:pPr>
    <w:rPr>
      <w:sz w:val="2"/>
      <w:szCs w:val="2"/>
    </w:rPr>
  </w:style>
  <w:style w:type="paragraph" w:customStyle="1" w:styleId="TextmitAbstandnach">
    <w:name w:val="Text  mit Abstand nach"/>
    <w:basedOn w:val="Standard"/>
    <w:next w:val="SBVgStandard"/>
    <w:uiPriority w:val="40"/>
    <w:semiHidden/>
    <w:qFormat/>
    <w:rsid w:val="00FE6655"/>
    <w:pPr>
      <w:tabs>
        <w:tab w:val="left" w:pos="680"/>
      </w:tabs>
      <w:spacing w:after="180"/>
    </w:pPr>
    <w:rPr>
      <w:color w:val="auto"/>
    </w:rPr>
  </w:style>
  <w:style w:type="paragraph" w:customStyle="1" w:styleId="Titel24Pt">
    <w:name w:val="Titel 24 Pt"/>
    <w:basedOn w:val="Standard"/>
    <w:next w:val="SBVgStandard"/>
    <w:uiPriority w:val="17"/>
    <w:rsid w:val="00A53698"/>
    <w:pPr>
      <w:spacing w:before="360" w:after="240" w:line="580" w:lineRule="atLeast"/>
    </w:pPr>
    <w:rPr>
      <w:b/>
      <w:sz w:val="48"/>
      <w:szCs w:val="48"/>
    </w:rPr>
  </w:style>
  <w:style w:type="paragraph" w:customStyle="1" w:styleId="Titel12PtVERSAL">
    <w:name w:val="Titel 12 Pt VERSAL"/>
    <w:basedOn w:val="Standard"/>
    <w:next w:val="SBVgStandard"/>
    <w:uiPriority w:val="19"/>
    <w:rsid w:val="00A53698"/>
    <w:pPr>
      <w:spacing w:line="340" w:lineRule="atLeast"/>
    </w:pPr>
    <w:rPr>
      <w:b/>
      <w:bCs/>
      <w:caps/>
      <w:spacing w:val="12"/>
      <w:sz w:val="24"/>
    </w:rPr>
  </w:style>
  <w:style w:type="paragraph" w:customStyle="1" w:styleId="ListeDotEbene4">
    <w:name w:val="Liste Dot Ebene 4"/>
    <w:basedOn w:val="ListeDotEbene1"/>
    <w:uiPriority w:val="6"/>
    <w:rsid w:val="00F06BC6"/>
    <w:pPr>
      <w:numPr>
        <w:ilvl w:val="3"/>
      </w:numPr>
    </w:pPr>
  </w:style>
  <w:style w:type="paragraph" w:customStyle="1" w:styleId="ListejurEbene4-a">
    <w:name w:val="Liste jur. Ebene 4 - a)"/>
    <w:basedOn w:val="Standard"/>
    <w:uiPriority w:val="13"/>
    <w:rsid w:val="00347994"/>
    <w:pPr>
      <w:numPr>
        <w:ilvl w:val="3"/>
        <w:numId w:val="6"/>
      </w:numPr>
    </w:pPr>
  </w:style>
  <w:style w:type="paragraph" w:customStyle="1" w:styleId="ListejurEbene5-aa">
    <w:name w:val="Liste jur. Ebene 5 - aa)"/>
    <w:basedOn w:val="Standard"/>
    <w:uiPriority w:val="13"/>
    <w:rsid w:val="00347994"/>
    <w:pPr>
      <w:numPr>
        <w:ilvl w:val="4"/>
        <w:numId w:val="6"/>
      </w:numPr>
    </w:pPr>
  </w:style>
  <w:style w:type="paragraph" w:customStyle="1" w:styleId="ListejurEbene6-1">
    <w:name w:val="Liste jur. Ebene 6 - (1)"/>
    <w:basedOn w:val="Standard"/>
    <w:uiPriority w:val="13"/>
    <w:rsid w:val="00347994"/>
    <w:pPr>
      <w:numPr>
        <w:ilvl w:val="5"/>
        <w:numId w:val="6"/>
      </w:numPr>
    </w:pPr>
  </w:style>
  <w:style w:type="table" w:customStyle="1" w:styleId="SBVTabelleGrau">
    <w:name w:val="SBV Tabelle Grau"/>
    <w:basedOn w:val="NormaleTabelle"/>
    <w:uiPriority w:val="99"/>
    <w:rsid w:val="00001AEE"/>
    <w:pPr>
      <w:spacing w:after="120"/>
    </w:pPr>
    <w:tblPr>
      <w:tblStyleRowBandSize w:val="1"/>
      <w:tblBorders>
        <w:top w:val="single" w:sz="4" w:space="0" w:color="BDBFC1"/>
        <w:left w:val="single" w:sz="4" w:space="0" w:color="BDBFC1"/>
        <w:bottom w:val="single" w:sz="4" w:space="0" w:color="BDBFC1"/>
        <w:right w:val="single" w:sz="4" w:space="0" w:color="BDBFC1"/>
        <w:insideH w:val="single" w:sz="4" w:space="0" w:color="BDBFC1"/>
        <w:insideV w:val="single" w:sz="4" w:space="0" w:color="BDBFC1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8E8F91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ECEFF1"/>
      </w:tcPr>
    </w:tblStylePr>
  </w:style>
  <w:style w:type="table" w:customStyle="1" w:styleId="SBVTabelleBlue">
    <w:name w:val="SBV Tabelle Blue"/>
    <w:basedOn w:val="NormaleTabelle"/>
    <w:uiPriority w:val="99"/>
    <w:rsid w:val="00862914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1B6073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  <w:shd w:val="clear" w:color="auto" w:fill="BEF1FF"/>
      </w:tcPr>
    </w:tblStylePr>
    <w:tblStylePr w:type="band2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</w:tcPr>
    </w:tblStylePr>
  </w:style>
  <w:style w:type="table" w:customStyle="1" w:styleId="SBVTabelleGreen">
    <w:name w:val="SBV Tabelle Green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437B48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B9EFC2"/>
      </w:tcPr>
    </w:tblStylePr>
    <w:tblStylePr w:type="band2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</w:tcPr>
    </w:tblStylePr>
  </w:style>
  <w:style w:type="table" w:customStyle="1" w:styleId="SBVTabelleSand">
    <w:name w:val="SBV Tabelle Sand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988E75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ECDDBD"/>
      </w:tcPr>
    </w:tblStylePr>
    <w:tblStylePr w:type="band2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79"/>
    <w:semiHidden/>
    <w:rsid w:val="00F7541C"/>
    <w:rPr>
      <w:color w:val="605E5C"/>
      <w:shd w:val="clear" w:color="auto" w:fill="E1DFDD"/>
    </w:rPr>
  </w:style>
  <w:style w:type="paragraph" w:customStyle="1" w:styleId="SBVgStandard">
    <w:name w:val="SBVg Standard"/>
    <w:basedOn w:val="Standard"/>
    <w:uiPriority w:val="1"/>
    <w:qFormat/>
    <w:rsid w:val="003D6A43"/>
    <w:pPr>
      <w:tabs>
        <w:tab w:val="left" w:pos="680"/>
      </w:tabs>
      <w:spacing w:before="120" w:after="120"/>
    </w:pPr>
  </w:style>
  <w:style w:type="paragraph" w:customStyle="1" w:styleId="12PtText">
    <w:name w:val="12 Pt Text"/>
    <w:basedOn w:val="Standard"/>
    <w:next w:val="SBVgStandard"/>
    <w:uiPriority w:val="21"/>
    <w:rsid w:val="00453B57"/>
    <w:pPr>
      <w:tabs>
        <w:tab w:val="left" w:pos="680"/>
      </w:tabs>
      <w:spacing w:after="60" w:line="360" w:lineRule="atLeast"/>
    </w:pPr>
    <w:rPr>
      <w:sz w:val="24"/>
      <w:szCs w:val="24"/>
    </w:rPr>
  </w:style>
  <w:style w:type="table" w:customStyle="1" w:styleId="TabelleohneRahmenhellgrau">
    <w:name w:val="Tabelle ohne Rahmen hellgrau"/>
    <w:basedOn w:val="NormaleTabelle"/>
    <w:uiPriority w:val="99"/>
    <w:rsid w:val="00CA1B26"/>
    <w:tblPr>
      <w:tblCellMar>
        <w:left w:w="0" w:type="dxa"/>
        <w:right w:w="28" w:type="dxa"/>
      </w:tblCellMar>
    </w:tblPr>
    <w:tcPr>
      <w:shd w:val="clear" w:color="auto" w:fill="F2F2F2"/>
    </w:tcPr>
  </w:style>
  <w:style w:type="paragraph" w:customStyle="1" w:styleId="StyleRefDok-Titel">
    <w:name w:val="StyleRef Dok-Titel"/>
    <w:basedOn w:val="Standard"/>
    <w:next w:val="Standard"/>
    <w:uiPriority w:val="36"/>
    <w:semiHidden/>
    <w:qFormat/>
    <w:rsid w:val="00CA1B26"/>
  </w:style>
  <w:style w:type="table" w:customStyle="1" w:styleId="SBVDisclaimer">
    <w:name w:val="SBV Disclaimer"/>
    <w:basedOn w:val="NormaleTabelle"/>
    <w:uiPriority w:val="99"/>
    <w:rsid w:val="00D4142D"/>
    <w:rPr>
      <w:color w:val="7F7F7F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85" w:type="dxa"/>
        <w:left w:w="142" w:type="dxa"/>
        <w:bottom w:w="170" w:type="dxa"/>
        <w:right w:w="142" w:type="dxa"/>
      </w:tblCellMar>
    </w:tblPr>
  </w:style>
  <w:style w:type="paragraph" w:customStyle="1" w:styleId="StyleRefDok-Datum">
    <w:name w:val="StyleRef Dok-Datum"/>
    <w:basedOn w:val="Standard"/>
    <w:next w:val="Standard"/>
    <w:uiPriority w:val="36"/>
    <w:semiHidden/>
    <w:qFormat/>
    <w:rsid w:val="00CA1B26"/>
  </w:style>
  <w:style w:type="table" w:customStyle="1" w:styleId="TabelleohneRahmendunkelgrau">
    <w:name w:val="Tabelle ohne Rahmen dunkelgrau"/>
    <w:basedOn w:val="NormaleTabelle"/>
    <w:uiPriority w:val="99"/>
    <w:rsid w:val="001870CA"/>
    <w:tblPr>
      <w:tblCellMar>
        <w:left w:w="0" w:type="dxa"/>
        <w:right w:w="28" w:type="dxa"/>
      </w:tblCellMar>
    </w:tblPr>
    <w:tcPr>
      <w:shd w:val="clear" w:color="auto" w:fill="D9D9D9"/>
    </w:tcPr>
  </w:style>
  <w:style w:type="paragraph" w:customStyle="1" w:styleId="Liste11">
    <w:name w:val="Liste 1.1"/>
    <w:basedOn w:val="Liste123"/>
    <w:uiPriority w:val="8"/>
    <w:rsid w:val="00030339"/>
    <w:pPr>
      <w:numPr>
        <w:ilvl w:val="7"/>
      </w:numPr>
    </w:pPr>
  </w:style>
  <w:style w:type="paragraph" w:customStyle="1" w:styleId="Listeabc">
    <w:name w:val="Liste abc"/>
    <w:basedOn w:val="Standard"/>
    <w:uiPriority w:val="9"/>
    <w:qFormat/>
    <w:rsid w:val="002858F1"/>
    <w:pPr>
      <w:numPr>
        <w:ilvl w:val="8"/>
        <w:numId w:val="6"/>
      </w:numPr>
    </w:pPr>
  </w:style>
  <w:style w:type="character" w:customStyle="1" w:styleId="Anpassungrotdurchgestrichen">
    <w:name w:val="Anpassung rot durchgestrichen"/>
    <w:basedOn w:val="Absatz-Standardschriftart"/>
    <w:uiPriority w:val="23"/>
    <w:rsid w:val="00CC3DA3"/>
    <w:rPr>
      <w:strike/>
      <w:color w:val="E30613" w:themeColor="accent1"/>
    </w:rPr>
  </w:style>
  <w:style w:type="character" w:customStyle="1" w:styleId="Anpassungblauunterstrichen">
    <w:name w:val="Anpassung blau unterstrichen"/>
    <w:basedOn w:val="Absatz-Standardschriftart"/>
    <w:uiPriority w:val="23"/>
    <w:rsid w:val="00CC3DA3"/>
    <w:rPr>
      <w:color w:val="00576F" w:themeColor="accent3" w:themeShade="40"/>
      <w:u w:val="single"/>
    </w:rPr>
  </w:style>
  <w:style w:type="table" w:customStyle="1" w:styleId="SBVSidecar-Tabelle">
    <w:name w:val="SBV Sidecar-Tabelle"/>
    <w:basedOn w:val="NormaleTabelle"/>
    <w:uiPriority w:val="99"/>
    <w:rsid w:val="008E1D05"/>
    <w:pPr>
      <w:spacing w:line="488" w:lineRule="exact"/>
    </w:pPr>
    <w:rPr>
      <w:position w:val="4"/>
    </w:rPr>
    <w:tblPr>
      <w:tblCellMar>
        <w:left w:w="0" w:type="dxa"/>
        <w:bottom w:w="6" w:type="dxa"/>
        <w:right w:w="11" w:type="dxa"/>
      </w:tblCellMar>
    </w:tblPr>
  </w:style>
  <w:style w:type="paragraph" w:customStyle="1" w:styleId="Traktanden-Text">
    <w:name w:val="Traktanden-Text"/>
    <w:basedOn w:val="Standard"/>
    <w:uiPriority w:val="38"/>
    <w:rsid w:val="00EA37C3"/>
    <w:pPr>
      <w:pBdr>
        <w:between w:val="single" w:sz="2" w:space="1" w:color="auto"/>
      </w:pBdr>
    </w:pPr>
    <w:rPr>
      <w:position w:val="4"/>
    </w:rPr>
  </w:style>
  <w:style w:type="paragraph" w:customStyle="1" w:styleId="berschriftabc">
    <w:name w:val="Überschrift abc"/>
    <w:basedOn w:val="berschrift3"/>
    <w:next w:val="TextmitAbstandnach"/>
    <w:uiPriority w:val="4"/>
    <w:rsid w:val="00FC158C"/>
    <w:pPr>
      <w:numPr>
        <w:numId w:val="16"/>
      </w:numPr>
    </w:pPr>
  </w:style>
  <w:style w:type="paragraph" w:customStyle="1" w:styleId="Zwischentabellenabstand">
    <w:name w:val="Zwischentabellenabstand"/>
    <w:basedOn w:val="Standard"/>
    <w:next w:val="SBVgStandard"/>
    <w:uiPriority w:val="90"/>
    <w:semiHidden/>
    <w:rsid w:val="00972E74"/>
    <w:pPr>
      <w:spacing w:line="170" w:lineRule="exact"/>
    </w:pPr>
    <w:rPr>
      <w:color w:val="FFFFFF" w:themeColor="background1"/>
      <w:sz w:val="17"/>
      <w:szCs w:val="17"/>
    </w:rPr>
  </w:style>
  <w:style w:type="paragraph" w:customStyle="1" w:styleId="Aufzhlung1">
    <w:name w:val="Aufzählung 1"/>
    <w:basedOn w:val="Listenabsatz"/>
    <w:uiPriority w:val="6"/>
    <w:semiHidden/>
    <w:rsid w:val="00EF4881"/>
    <w:pPr>
      <w:ind w:left="170" w:hanging="170"/>
    </w:pPr>
    <w:rPr>
      <w:color w:val="auto"/>
    </w:rPr>
  </w:style>
  <w:style w:type="table" w:customStyle="1" w:styleId="SBVgTabelleneutral">
    <w:name w:val="SBVg Tabelle neutral"/>
    <w:basedOn w:val="NormaleTabelle"/>
    <w:uiPriority w:val="99"/>
    <w:rsid w:val="00665B5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Traktandenliste123">
    <w:name w:val="Traktandenliste 123"/>
    <w:basedOn w:val="Standard"/>
    <w:uiPriority w:val="36"/>
    <w:rsid w:val="00EA37C3"/>
    <w:pPr>
      <w:numPr>
        <w:numId w:val="19"/>
      </w:numPr>
    </w:pPr>
  </w:style>
  <w:style w:type="paragraph" w:customStyle="1" w:styleId="Traktandenliste11">
    <w:name w:val="Traktandenliste 1.1"/>
    <w:basedOn w:val="Traktandenliste123"/>
    <w:uiPriority w:val="37"/>
    <w:rsid w:val="00020ED9"/>
    <w:pPr>
      <w:numPr>
        <w:ilvl w:val="1"/>
      </w:numPr>
    </w:pPr>
  </w:style>
  <w:style w:type="table" w:customStyle="1" w:styleId="SBVgTraktandenliste">
    <w:name w:val="SBVg Traktandenliste"/>
    <w:basedOn w:val="NormaleTabelle"/>
    <w:uiPriority w:val="99"/>
    <w:rsid w:val="008E28D9"/>
    <w:tblPr>
      <w:tblCellMar>
        <w:top w:w="57" w:type="dxa"/>
        <w:left w:w="0" w:type="dxa"/>
        <w:bottom w:w="85" w:type="dxa"/>
        <w:right w:w="57" w:type="dxa"/>
      </w:tblCellMar>
    </w:tblPr>
    <w:tcPr>
      <w:shd w:val="clear" w:color="auto" w:fill="D9D9D9"/>
    </w:tcPr>
  </w:style>
  <w:style w:type="paragraph" w:styleId="berarbeitung">
    <w:name w:val="Revision"/>
    <w:hidden/>
    <w:uiPriority w:val="99"/>
    <w:semiHidden/>
    <w:rsid w:val="001837C3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rsid w:val="00C95C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rsid w:val="00C95CB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C95CBF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rsid w:val="00C95C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C9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498EDC6AD4804AAF2E38ADA52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41FF-86D3-4985-8E74-E45A891F32B7}"/>
      </w:docPartPr>
      <w:docPartBody>
        <w:p w:rsidR="00920275" w:rsidRDefault="00F911A3" w:rsidP="00F911A3">
          <w:pPr>
            <w:pStyle w:val="7FB498EDC6AD4804AAF2E38ADA5293FB"/>
          </w:pPr>
          <w:r w:rsidRPr="00C031D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F"/>
    <w:rsid w:val="000144BF"/>
    <w:rsid w:val="001E7ED7"/>
    <w:rsid w:val="00284204"/>
    <w:rsid w:val="00361B52"/>
    <w:rsid w:val="006A4B97"/>
    <w:rsid w:val="00920275"/>
    <w:rsid w:val="00D5247F"/>
    <w:rsid w:val="00F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F911A3"/>
    <w:rPr>
      <w:vanish w:val="0"/>
      <w:color w:val="666666" w:themeColor="text1" w:themeTint="99"/>
    </w:rPr>
  </w:style>
  <w:style w:type="paragraph" w:customStyle="1" w:styleId="7FB498EDC6AD4804AAF2E38ADA5293FB">
    <w:name w:val="7FB498EDC6AD4804AAF2E38ADA5293FB"/>
    <w:rsid w:val="00F911A3"/>
    <w:pPr>
      <w:spacing w:after="160" w:line="259" w:lineRule="auto"/>
    </w:pPr>
    <w:rPr>
      <w:kern w:val="0"/>
      <w:sz w:val="22"/>
      <w:szCs w:val="22"/>
      <w:lang w:eastAsia="de-CH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">
      <a:dk1>
        <a:srgbClr val="000000"/>
      </a:dk1>
      <a:lt1>
        <a:sysClr val="window" lastClr="FFFFFF"/>
      </a:lt1>
      <a:dk2>
        <a:srgbClr val="5E6060"/>
      </a:dk2>
      <a:lt2>
        <a:srgbClr val="D4D7D9"/>
      </a:lt2>
      <a:accent1>
        <a:srgbClr val="E30613"/>
      </a:accent1>
      <a:accent2>
        <a:srgbClr val="FFB7A6"/>
      </a:accent2>
      <a:accent3>
        <a:srgbClr val="BEF1FF"/>
      </a:accent3>
      <a:accent4>
        <a:srgbClr val="B9EFC2"/>
      </a:accent4>
      <a:accent5>
        <a:srgbClr val="ECDDBD"/>
      </a:accent5>
      <a:accent6>
        <a:srgbClr val="ECEFF1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0c80c-2343-4752-87a1-0295a5e1c15b" xsi:nil="true"/>
    <lcf76f155ced4ddcb4097134ff3c332f xmlns="2b792618-304b-4ec3-8cfc-174af6b70a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42E426666FC4D9F371EE361DEA8E6" ma:contentTypeVersion="14" ma:contentTypeDescription="Ein neues Dokument erstellen." ma:contentTypeScope="" ma:versionID="61f8e2abff5b9d1244bc92004739ea7a">
  <xsd:schema xmlns:xsd="http://www.w3.org/2001/XMLSchema" xmlns:xs="http://www.w3.org/2001/XMLSchema" xmlns:p="http://schemas.microsoft.com/office/2006/metadata/properties" xmlns:ns2="2b792618-304b-4ec3-8cfc-174af6b70a3d" xmlns:ns3="5050c80c-2343-4752-87a1-0295a5e1c15b" targetNamespace="http://schemas.microsoft.com/office/2006/metadata/properties" ma:root="true" ma:fieldsID="d16862c4c601e635c180e8d9354e9851" ns2:_="" ns3:_="">
    <xsd:import namespace="2b792618-304b-4ec3-8cfc-174af6b70a3d"/>
    <xsd:import namespace="5050c80c-2343-4752-87a1-0295a5e1c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2618-304b-4ec3-8cfc-174af6b70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16c4dc70-052e-4066-bdd4-713df29e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80c-2343-4752-87a1-0295a5e1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5f4b3f-0eb8-418b-a5cc-aaa9784b282a}" ma:internalName="TaxCatchAll" ma:showField="CatchAllData" ma:web="5050c80c-2343-4752-87a1-0295a5e1c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050c80c-2343-4752-87a1-0295a5e1c15b"/>
    <ds:schemaRef ds:uri="2b792618-304b-4ec3-8cfc-174af6b70a3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7DD7D-F0F7-4CF7-9F42-6793C0FBD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2618-304b-4ec3-8cfc-174af6b70a3d"/>
    <ds:schemaRef ds:uri="5050c80c-2343-4752-87a1-0295a5e1c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 Claudia</dc:creator>
  <cp:keywords/>
  <dc:description/>
  <cp:lastModifiedBy>Dilashi Jeyaratnaraja</cp:lastModifiedBy>
  <cp:revision>3</cp:revision>
  <dcterms:created xsi:type="dcterms:W3CDTF">2024-05-30T09:27:00Z</dcterms:created>
  <dcterms:modified xsi:type="dcterms:W3CDTF">2024-05-31T09:49:00Z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0x0101008C97AAEA4A5C2140BD8F13571704D89C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f3732d58-8c18-4bab-8f62-1159a69060e9_Enabled">
    <vt:lpwstr>true</vt:lpwstr>
  </property>
  <property fmtid="{D5CDD505-2E9C-101B-9397-08002B2CF9AE}" pid="11" name="MSIP_Label_f3732d58-8c18-4bab-8f62-1159a69060e9_SetDate">
    <vt:lpwstr>2023-12-22T09:29:36Z</vt:lpwstr>
  </property>
  <property fmtid="{D5CDD505-2E9C-101B-9397-08002B2CF9AE}" pid="12" name="MSIP_Label_f3732d58-8c18-4bab-8f62-1159a69060e9_Method">
    <vt:lpwstr>Privileged</vt:lpwstr>
  </property>
  <property fmtid="{D5CDD505-2E9C-101B-9397-08002B2CF9AE}" pid="13" name="MSIP_Label_f3732d58-8c18-4bab-8f62-1159a69060e9_Name">
    <vt:lpwstr>f3732d58-8c18-4bab-8f62-1159a69060e9</vt:lpwstr>
  </property>
  <property fmtid="{D5CDD505-2E9C-101B-9397-08002B2CF9AE}" pid="14" name="MSIP_Label_f3732d58-8c18-4bab-8f62-1159a69060e9_SiteId">
    <vt:lpwstr>d0df3d96-c065-41c3-8c0b-5dcaa460ec33</vt:lpwstr>
  </property>
  <property fmtid="{D5CDD505-2E9C-101B-9397-08002B2CF9AE}" pid="15" name="MSIP_Label_f3732d58-8c18-4bab-8f62-1159a69060e9_ActionId">
    <vt:lpwstr>bf4debde-ffb1-4d25-8d48-9df97d836dff</vt:lpwstr>
  </property>
  <property fmtid="{D5CDD505-2E9C-101B-9397-08002B2CF9AE}" pid="16" name="MSIP_Label_f3732d58-8c18-4bab-8f62-1159a69060e9_ContentBits">
    <vt:lpwstr>0</vt:lpwstr>
  </property>
  <property fmtid="{D5CDD505-2E9C-101B-9397-08002B2CF9AE}" pid="17" name="sbvgDokumentenart">
    <vt:lpwstr/>
  </property>
  <property fmtid="{D5CDD505-2E9C-101B-9397-08002B2CF9AE}" pid="18" name="MediaServiceImageTags">
    <vt:lpwstr/>
  </property>
</Properties>
</file>